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2CED4" w14:textId="0263AE22" w:rsidR="00A95652" w:rsidRPr="00B11845" w:rsidRDefault="00B11845" w:rsidP="00155D37">
      <w:pPr>
        <w:jc w:val="center"/>
        <w:outlineLvl w:val="0"/>
        <w:rPr>
          <w:b/>
          <w:u w:val="single"/>
        </w:rPr>
      </w:pPr>
      <w:r w:rsidRPr="00B11845">
        <w:rPr>
          <w:b/>
          <w:u w:val="single"/>
        </w:rPr>
        <w:t xml:space="preserve">Philosophy </w:t>
      </w:r>
      <w:r w:rsidR="003D23F0">
        <w:rPr>
          <w:b/>
          <w:u w:val="single"/>
        </w:rPr>
        <w:t>of</w:t>
      </w:r>
      <w:r w:rsidRPr="00B11845">
        <w:rPr>
          <w:b/>
          <w:u w:val="single"/>
        </w:rPr>
        <w:t xml:space="preserve"> Law 1/29/18</w:t>
      </w:r>
    </w:p>
    <w:p w14:paraId="168A61DD" w14:textId="3C6B009F" w:rsidR="00B11845" w:rsidRDefault="003D23F0" w:rsidP="003D23F0">
      <w:pPr>
        <w:pStyle w:val="ListParagraph"/>
        <w:numPr>
          <w:ilvl w:val="0"/>
          <w:numId w:val="11"/>
        </w:numPr>
      </w:pPr>
      <w:proofErr w:type="spellStart"/>
      <w:r>
        <w:t>Hohfeld</w:t>
      </w:r>
      <w:proofErr w:type="spellEnd"/>
      <w:r>
        <w:t>: the term “rights”</w:t>
      </w:r>
      <w:r w:rsidR="00B11845">
        <w:t xml:space="preserve"> </w:t>
      </w:r>
      <w:r>
        <w:t xml:space="preserve">is broad </w:t>
      </w:r>
      <w:r w:rsidR="00B11845">
        <w:t>- captures all of these concepts:</w:t>
      </w:r>
    </w:p>
    <w:p w14:paraId="021F7685" w14:textId="48B785B0" w:rsidR="00B11845" w:rsidRDefault="003D23F0" w:rsidP="00B11845">
      <w:pPr>
        <w:pStyle w:val="ListParagraph"/>
        <w:numPr>
          <w:ilvl w:val="1"/>
          <w:numId w:val="11"/>
        </w:numPr>
      </w:pPr>
      <w:r>
        <w:t>each of which i</w:t>
      </w:r>
      <w:r w:rsidR="00B11845">
        <w:t>nv</w:t>
      </w:r>
      <w:r w:rsidR="007F1B6A">
        <w:t>olve</w:t>
      </w:r>
      <w:r>
        <w:t>s</w:t>
      </w:r>
      <w:r w:rsidR="007F1B6A">
        <w:t xml:space="preserve"> two people and an act type (act type can be an action or an omission)</w:t>
      </w:r>
    </w:p>
    <w:p w14:paraId="772E8866" w14:textId="3FB66D01" w:rsidR="007941B8" w:rsidRDefault="003D23F0" w:rsidP="007941B8">
      <w:pPr>
        <w:pStyle w:val="ListParagraph"/>
        <w:numPr>
          <w:ilvl w:val="0"/>
          <w:numId w:val="11"/>
        </w:numPr>
      </w:pPr>
      <w:r>
        <w:t>C</w:t>
      </w:r>
      <w:r w:rsidR="00B11845">
        <w:t>laim</w:t>
      </w:r>
      <w:r w:rsidR="007941B8">
        <w:t xml:space="preserve">: X has claim </w:t>
      </w:r>
      <w:r w:rsidR="00155D37">
        <w:t xml:space="preserve">against Y </w:t>
      </w:r>
      <w:r w:rsidR="007941B8">
        <w:t xml:space="preserve">that </w:t>
      </w:r>
      <w:r w:rsidR="007941B8" w:rsidRPr="007941B8">
        <w:rPr>
          <w:rFonts w:cs="Calibri"/>
        </w:rPr>
        <w:t>ƪ</w:t>
      </w:r>
    </w:p>
    <w:p w14:paraId="7ED3979B" w14:textId="42A9846C" w:rsidR="007941B8" w:rsidRPr="00155D37" w:rsidRDefault="00155D37" w:rsidP="007941B8">
      <w:pPr>
        <w:pStyle w:val="ListParagraph"/>
        <w:numPr>
          <w:ilvl w:val="1"/>
          <w:numId w:val="11"/>
        </w:numPr>
      </w:pPr>
      <w:r>
        <w:t xml:space="preserve">Is correlated to </w:t>
      </w:r>
      <w:r w:rsidR="007941B8">
        <w:t xml:space="preserve">Duty: Y has a duty to X </w:t>
      </w:r>
      <w:r>
        <w:t>that</w:t>
      </w:r>
      <w:r w:rsidR="007941B8">
        <w:t xml:space="preserve"> </w:t>
      </w:r>
      <w:r w:rsidR="007941B8" w:rsidRPr="007941B8">
        <w:rPr>
          <w:rFonts w:cs="Calibri"/>
        </w:rPr>
        <w:t>ƪ</w:t>
      </w:r>
    </w:p>
    <w:p w14:paraId="6E67E8FD" w14:textId="72BF4FD6" w:rsidR="00155D37" w:rsidRDefault="007F1B6A" w:rsidP="007F1B6A">
      <w:pPr>
        <w:pStyle w:val="ListParagraph"/>
        <w:numPr>
          <w:ilvl w:val="1"/>
          <w:numId w:val="11"/>
        </w:numPr>
      </w:pPr>
      <w:r>
        <w:t xml:space="preserve">For example: X has a claim against Y that Y not go on </w:t>
      </w:r>
      <w:proofErr w:type="spellStart"/>
      <w:r>
        <w:t>Blackacre</w:t>
      </w:r>
      <w:proofErr w:type="spellEnd"/>
    </w:p>
    <w:p w14:paraId="3066A853" w14:textId="3D4EDBC0" w:rsidR="007F1B6A" w:rsidRPr="007941B8" w:rsidRDefault="007F1B6A" w:rsidP="007F1B6A">
      <w:pPr>
        <w:pStyle w:val="ListParagraph"/>
        <w:numPr>
          <w:ilvl w:val="2"/>
          <w:numId w:val="11"/>
        </w:numPr>
      </w:pPr>
      <w:r>
        <w:t xml:space="preserve">Is correlated with Y having a duty to X that Y not go on </w:t>
      </w:r>
      <w:proofErr w:type="spellStart"/>
      <w:r>
        <w:t>Blackacre</w:t>
      </w:r>
      <w:proofErr w:type="spellEnd"/>
    </w:p>
    <w:p w14:paraId="24D49709" w14:textId="58A9729A" w:rsidR="007941B8" w:rsidRDefault="007941B8" w:rsidP="007941B8">
      <w:pPr>
        <w:pStyle w:val="ListParagraph"/>
        <w:numPr>
          <w:ilvl w:val="0"/>
          <w:numId w:val="11"/>
        </w:numPr>
      </w:pPr>
      <w:r>
        <w:t>A privilege: X has a priv</w:t>
      </w:r>
      <w:r w:rsidR="00270DDB">
        <w:t>ilege with respect to Y</w:t>
      </w:r>
      <w:r>
        <w:t xml:space="preserve"> to </w:t>
      </w:r>
      <w:r>
        <w:rPr>
          <w:rFonts w:cs="Calibri"/>
        </w:rPr>
        <w:t>ƪ</w:t>
      </w:r>
      <w:r>
        <w:t xml:space="preserve"> </w:t>
      </w:r>
    </w:p>
    <w:p w14:paraId="11F9E4E2" w14:textId="2439824E" w:rsidR="00D45A9E" w:rsidRDefault="00D45A9E" w:rsidP="00D45A9E">
      <w:pPr>
        <w:pStyle w:val="ListParagraph"/>
        <w:numPr>
          <w:ilvl w:val="2"/>
          <w:numId w:val="11"/>
        </w:numPr>
      </w:pPr>
      <w:r>
        <w:t xml:space="preserve">when you talk about </w:t>
      </w:r>
      <w:r>
        <w:t xml:space="preserve">X’s privilege concerning Y to </w:t>
      </w:r>
      <w:r>
        <w:rPr>
          <w:rFonts w:cs="Calibri"/>
        </w:rPr>
        <w:t>ƪ</w:t>
      </w:r>
      <w:r>
        <w:t xml:space="preserve">, </w:t>
      </w:r>
      <w:r>
        <w:rPr>
          <w:rFonts w:cs="Calibri"/>
        </w:rPr>
        <w:t>ƪ</w:t>
      </w:r>
      <w:r>
        <w:t xml:space="preserve"> </w:t>
      </w:r>
      <w:r>
        <w:t>refers to X’s act</w:t>
      </w:r>
    </w:p>
    <w:p w14:paraId="25D5CFDA" w14:textId="47252930" w:rsidR="007941B8" w:rsidRPr="00155D37" w:rsidRDefault="00155D37" w:rsidP="007941B8">
      <w:pPr>
        <w:pStyle w:val="ListParagraph"/>
        <w:numPr>
          <w:ilvl w:val="1"/>
          <w:numId w:val="11"/>
        </w:numPr>
      </w:pPr>
      <w:r>
        <w:t xml:space="preserve">Is correlated to </w:t>
      </w:r>
      <w:r w:rsidR="007941B8">
        <w:t xml:space="preserve">No </w:t>
      </w:r>
      <w:r>
        <w:t xml:space="preserve">Claim: Y has a no claim </w:t>
      </w:r>
      <w:r w:rsidR="00270DDB">
        <w:t>with respect to</w:t>
      </w:r>
      <w:r>
        <w:t xml:space="preserve"> X that </w:t>
      </w:r>
      <w:r w:rsidR="007941B8">
        <w:t xml:space="preserve">not </w:t>
      </w:r>
      <w:r w:rsidR="007941B8">
        <w:rPr>
          <w:rFonts w:cs="Calibri"/>
        </w:rPr>
        <w:t>ƪ</w:t>
      </w:r>
    </w:p>
    <w:p w14:paraId="2B05E00B" w14:textId="273E28D4" w:rsidR="00155D37" w:rsidRPr="00D16149" w:rsidRDefault="00155D37" w:rsidP="007941B8">
      <w:pPr>
        <w:pStyle w:val="ListParagraph"/>
        <w:numPr>
          <w:ilvl w:val="1"/>
          <w:numId w:val="11"/>
        </w:numPr>
      </w:pPr>
      <w:r>
        <w:rPr>
          <w:rFonts w:cs="Calibri"/>
        </w:rPr>
        <w:t xml:space="preserve">Which is itself equivalent to X having no duty </w:t>
      </w:r>
      <w:r w:rsidR="00D16149">
        <w:rPr>
          <w:rFonts w:cs="Calibri"/>
        </w:rPr>
        <w:t xml:space="preserve">with respect to Y that </w:t>
      </w:r>
      <w:r>
        <w:rPr>
          <w:rFonts w:cs="Calibri"/>
        </w:rPr>
        <w:t>not ƪ</w:t>
      </w:r>
    </w:p>
    <w:p w14:paraId="16B1054A" w14:textId="52364CC0" w:rsidR="00D16149" w:rsidRDefault="00D16149" w:rsidP="007941B8">
      <w:pPr>
        <w:pStyle w:val="ListParagraph"/>
        <w:numPr>
          <w:ilvl w:val="1"/>
          <w:numId w:val="11"/>
        </w:numPr>
      </w:pPr>
      <w:r>
        <w:rPr>
          <w:rFonts w:cs="Calibri"/>
        </w:rPr>
        <w:t xml:space="preserve">For example: </w:t>
      </w:r>
      <w:r w:rsidR="003D23F0">
        <w:rPr>
          <w:rFonts w:cs="Calibri"/>
        </w:rPr>
        <w:t xml:space="preserve">boxer X has a privilege </w:t>
      </w:r>
      <w:r w:rsidR="003D23F0">
        <w:t xml:space="preserve">with respect to </w:t>
      </w:r>
      <w:r w:rsidR="003D23F0">
        <w:t xml:space="preserve">boxer </w:t>
      </w:r>
      <w:r w:rsidR="003D23F0">
        <w:t xml:space="preserve">Y to </w:t>
      </w:r>
      <w:r w:rsidR="003D23F0">
        <w:t>hit Y</w:t>
      </w:r>
    </w:p>
    <w:p w14:paraId="71B02D08" w14:textId="71694A93" w:rsidR="003D23F0" w:rsidRPr="00155D37" w:rsidRDefault="003D23F0" w:rsidP="003D23F0">
      <w:pPr>
        <w:pStyle w:val="ListParagraph"/>
        <w:numPr>
          <w:ilvl w:val="2"/>
          <w:numId w:val="11"/>
        </w:numPr>
      </w:pPr>
      <w:r>
        <w:t xml:space="preserve">means that </w:t>
      </w:r>
      <w:r>
        <w:t xml:space="preserve">Y has a no claim with respect to X that not </w:t>
      </w:r>
      <w:r>
        <w:rPr>
          <w:rFonts w:cs="Calibri"/>
        </w:rPr>
        <w:t>hit Y</w:t>
      </w:r>
    </w:p>
    <w:p w14:paraId="05F63AB1" w14:textId="6D15EFC4" w:rsidR="003D23F0" w:rsidRDefault="003D23F0" w:rsidP="003D23F0">
      <w:pPr>
        <w:pStyle w:val="ListParagraph"/>
        <w:numPr>
          <w:ilvl w:val="2"/>
          <w:numId w:val="11"/>
        </w:numPr>
      </w:pPr>
      <w:r>
        <w:t xml:space="preserve">or equivalently that </w:t>
      </w:r>
      <w:r>
        <w:rPr>
          <w:rFonts w:cs="Calibri"/>
        </w:rPr>
        <w:t xml:space="preserve">X </w:t>
      </w:r>
      <w:r>
        <w:rPr>
          <w:rFonts w:cs="Calibri"/>
        </w:rPr>
        <w:t>has</w:t>
      </w:r>
      <w:r>
        <w:rPr>
          <w:rFonts w:cs="Calibri"/>
        </w:rPr>
        <w:t xml:space="preserve"> no duty with respect to Y that </w:t>
      </w:r>
      <w:r>
        <w:rPr>
          <w:rFonts w:cs="Calibri"/>
        </w:rPr>
        <w:t>not hit Y</w:t>
      </w:r>
    </w:p>
    <w:p w14:paraId="1F1DE5EC" w14:textId="72EFF995" w:rsidR="007941B8" w:rsidRDefault="007941B8" w:rsidP="007941B8">
      <w:pPr>
        <w:pStyle w:val="ListParagraph"/>
        <w:numPr>
          <w:ilvl w:val="0"/>
          <w:numId w:val="11"/>
        </w:numPr>
      </w:pPr>
      <w:r>
        <w:t xml:space="preserve">Important to </w:t>
      </w:r>
      <w:proofErr w:type="spellStart"/>
      <w:r>
        <w:t>Ho</w:t>
      </w:r>
      <w:r w:rsidR="00155D37">
        <w:t>h</w:t>
      </w:r>
      <w:r>
        <w:t>feld</w:t>
      </w:r>
      <w:proofErr w:type="spellEnd"/>
      <w:r>
        <w:t>: Is this idea of a privilege</w:t>
      </w:r>
    </w:p>
    <w:p w14:paraId="3443A7F4" w14:textId="2B382F20" w:rsidR="007941B8" w:rsidRDefault="007941B8" w:rsidP="007941B8">
      <w:pPr>
        <w:pStyle w:val="ListParagraph"/>
        <w:numPr>
          <w:ilvl w:val="1"/>
          <w:numId w:val="11"/>
        </w:numPr>
      </w:pPr>
      <w:r>
        <w:t>Not sensitive to the fact there are these privileges then you can make errors in legal reasoning.</w:t>
      </w:r>
    </w:p>
    <w:p w14:paraId="7A54DA2F" w14:textId="1696DB29" w:rsidR="007941B8" w:rsidRPr="003D23F0" w:rsidRDefault="007941B8" w:rsidP="007941B8">
      <w:pPr>
        <w:pStyle w:val="ListParagraph"/>
        <w:numPr>
          <w:ilvl w:val="1"/>
          <w:numId w:val="11"/>
        </w:numPr>
      </w:pPr>
      <w:r>
        <w:t xml:space="preserve">People naturally thing that I have a privilege to </w:t>
      </w:r>
      <w:r>
        <w:rPr>
          <w:rFonts w:cs="Calibri"/>
        </w:rPr>
        <w:t>ƪ</w:t>
      </w:r>
      <w:r>
        <w:t xml:space="preserve"> then people thing that means people have a duty to let you/aid you/not to interfere</w:t>
      </w:r>
      <w:r w:rsidR="003D23F0">
        <w:t xml:space="preserve"> with</w:t>
      </w:r>
      <w:r>
        <w:t xml:space="preserve"> </w:t>
      </w:r>
      <w:r>
        <w:rPr>
          <w:rFonts w:cs="Calibri"/>
        </w:rPr>
        <w:t>ƪ</w:t>
      </w:r>
    </w:p>
    <w:p w14:paraId="3462607A" w14:textId="34BBA5CD" w:rsidR="003D23F0" w:rsidRPr="007941B8" w:rsidRDefault="003D23F0" w:rsidP="007941B8">
      <w:pPr>
        <w:pStyle w:val="ListParagraph"/>
        <w:numPr>
          <w:ilvl w:val="1"/>
          <w:numId w:val="11"/>
        </w:numPr>
      </w:pPr>
      <w:r>
        <w:rPr>
          <w:rFonts w:cs="Calibri"/>
        </w:rPr>
        <w:t>but this is not the case</w:t>
      </w:r>
    </w:p>
    <w:p w14:paraId="75A07889" w14:textId="2D5C2222" w:rsidR="007941B8" w:rsidRDefault="004C4693" w:rsidP="004C4693">
      <w:pPr>
        <w:pStyle w:val="ListParagraph"/>
        <w:numPr>
          <w:ilvl w:val="0"/>
          <w:numId w:val="11"/>
        </w:numPr>
      </w:pPr>
      <w:proofErr w:type="spellStart"/>
      <w:r>
        <w:t>Ho</w:t>
      </w:r>
      <w:r w:rsidR="00155D37">
        <w:t>h</w:t>
      </w:r>
      <w:r>
        <w:t>feld</w:t>
      </w:r>
      <w:proofErr w:type="spellEnd"/>
      <w:r>
        <w:t xml:space="preserve"> would say that the fact that </w:t>
      </w:r>
      <w:r w:rsidR="003D23F0">
        <w:t>the Fleming</w:t>
      </w:r>
      <w:r>
        <w:t xml:space="preserve"> wants a privilege to be recognized</w:t>
      </w:r>
      <w:r w:rsidR="003D23F0">
        <w:t xml:space="preserve"> for a person to aid her in committing suicide</w:t>
      </w:r>
      <w:r>
        <w:t xml:space="preserve"> does not mean </w:t>
      </w:r>
      <w:proofErr w:type="spellStart"/>
      <w:r w:rsidR="003D23F0">
        <w:t>the</w:t>
      </w:r>
      <w:proofErr w:type="spellEnd"/>
      <w:r w:rsidR="003D23F0">
        <w:t xml:space="preserve"> person has</w:t>
      </w:r>
      <w:r>
        <w:t xml:space="preserve"> any claim</w:t>
      </w:r>
      <w:r w:rsidR="003D23F0">
        <w:t>s</w:t>
      </w:r>
      <w:r>
        <w:t xml:space="preserve"> against the government</w:t>
      </w:r>
      <w:r w:rsidR="003D23F0">
        <w:t xml:space="preserve"> (that is, that the government has any duties to let him, aid him, etc.)</w:t>
      </w:r>
    </w:p>
    <w:p w14:paraId="3CC2C1E2" w14:textId="1A5F2E88" w:rsidR="00320FB6" w:rsidRDefault="004C4693" w:rsidP="00320FB6">
      <w:pPr>
        <w:pStyle w:val="ListParagraph"/>
        <w:numPr>
          <w:ilvl w:val="1"/>
          <w:numId w:val="11"/>
        </w:numPr>
      </w:pPr>
      <w:r>
        <w:t>Makes it legally possible/could be there is a struggle between the government and the person trying to aid the suicide: governm</w:t>
      </w:r>
      <w:r w:rsidR="003D23F0">
        <w:t>ent can stop him; but if he aid</w:t>
      </w:r>
      <w:r>
        <w:t>s her the government cannot bring charges against him.</w:t>
      </w:r>
    </w:p>
    <w:p w14:paraId="60313CAB" w14:textId="563EBCDF" w:rsidR="004C4693" w:rsidRDefault="004C4693" w:rsidP="004C4693">
      <w:pPr>
        <w:pStyle w:val="ListParagraph"/>
        <w:numPr>
          <w:ilvl w:val="2"/>
          <w:numId w:val="11"/>
        </w:numPr>
      </w:pPr>
      <w:r>
        <w:t>Could be a state of affairs, legally possible</w:t>
      </w:r>
    </w:p>
    <w:p w14:paraId="3FF0B837" w14:textId="77777777" w:rsidR="00320FB6" w:rsidRDefault="00320FB6" w:rsidP="00320FB6">
      <w:pPr>
        <w:pStyle w:val="ListParagraph"/>
        <w:numPr>
          <w:ilvl w:val="0"/>
          <w:numId w:val="11"/>
        </w:numPr>
      </w:pPr>
      <w:r>
        <w:t xml:space="preserve">This doesn’t mean the Irish Supreme Court was </w:t>
      </w:r>
      <w:r>
        <w:rPr>
          <w:b/>
          <w:i/>
        </w:rPr>
        <w:t>wrong in it</w:t>
      </w:r>
      <w:r w:rsidRPr="00442B81">
        <w:rPr>
          <w:b/>
          <w:i/>
        </w:rPr>
        <w:t>s conclusion</w:t>
      </w:r>
      <w:r>
        <w:t>, it was wrong in its reasoning that a privilege</w:t>
      </w:r>
      <w:r>
        <w:t xml:space="preserve"> with respect to the government would entail a</w:t>
      </w:r>
      <w:r>
        <w:t xml:space="preserve"> </w:t>
      </w:r>
      <w:r>
        <w:t xml:space="preserve">claim against the government to non-interference in one’s exercise of the privilege  </w:t>
      </w:r>
    </w:p>
    <w:p w14:paraId="2B0FCF72" w14:textId="522AFB5F" w:rsidR="00320FB6" w:rsidRDefault="00320FB6" w:rsidP="00320FB6">
      <w:pPr>
        <w:pStyle w:val="ListParagraph"/>
        <w:numPr>
          <w:ilvl w:val="1"/>
          <w:numId w:val="11"/>
        </w:numPr>
      </w:pPr>
      <w:r>
        <w:t xml:space="preserve">the court </w:t>
      </w:r>
      <w:r>
        <w:t>just spent their time talking ab</w:t>
      </w:r>
      <w:r>
        <w:t>out the improperness of a claim against non-interference</w:t>
      </w:r>
    </w:p>
    <w:p w14:paraId="5088CC3B" w14:textId="77777777" w:rsidR="00320FB6" w:rsidRDefault="00320FB6" w:rsidP="00320FB6">
      <w:pPr>
        <w:pStyle w:val="ListParagraph"/>
        <w:ind w:left="2160"/>
      </w:pPr>
    </w:p>
    <w:p w14:paraId="6CCAB2AF" w14:textId="2138D0BA" w:rsidR="004C4693" w:rsidRDefault="003D00CD" w:rsidP="003D00CD">
      <w:pPr>
        <w:pStyle w:val="ListParagraph"/>
        <w:numPr>
          <w:ilvl w:val="0"/>
          <w:numId w:val="11"/>
        </w:numPr>
      </w:pPr>
      <w:r>
        <w:t xml:space="preserve">Powers: X has a power as to Y if X has </w:t>
      </w:r>
      <w:proofErr w:type="spellStart"/>
      <w:r w:rsidR="003D23F0">
        <w:t>has</w:t>
      </w:r>
      <w:proofErr w:type="spellEnd"/>
      <w:r>
        <w:t xml:space="preserve"> capacity to change Y’s rights. </w:t>
      </w:r>
    </w:p>
    <w:p w14:paraId="3E147B7E" w14:textId="71949AD2" w:rsidR="003D00CD" w:rsidRDefault="003D00CD" w:rsidP="003D00CD">
      <w:pPr>
        <w:pStyle w:val="ListParagraph"/>
        <w:numPr>
          <w:ilvl w:val="1"/>
          <w:numId w:val="11"/>
        </w:numPr>
      </w:pPr>
      <w:r>
        <w:t>Power is just capacity to change rights</w:t>
      </w:r>
      <w:r w:rsidR="003D23F0">
        <w:t xml:space="preserve"> by engaging in an action</w:t>
      </w:r>
      <w:r>
        <w:t xml:space="preserve">, not necessarily a privilege </w:t>
      </w:r>
      <w:r w:rsidR="003D23F0">
        <w:t>to engage in that action</w:t>
      </w:r>
    </w:p>
    <w:p w14:paraId="7E7BE1DB" w14:textId="3B5E0D11" w:rsidR="003D23F0" w:rsidRDefault="003D23F0" w:rsidP="003D00CD">
      <w:pPr>
        <w:pStyle w:val="ListParagraph"/>
        <w:numPr>
          <w:ilvl w:val="1"/>
          <w:numId w:val="11"/>
        </w:numPr>
      </w:pPr>
      <w:r>
        <w:t>you can have a power by performing act A and yet have a duty not to perform act A</w:t>
      </w:r>
    </w:p>
    <w:p w14:paraId="222821B7" w14:textId="293D87F4" w:rsidR="003D23F0" w:rsidRDefault="003D23F0" w:rsidP="003D00CD">
      <w:pPr>
        <w:pStyle w:val="ListParagraph"/>
        <w:numPr>
          <w:ilvl w:val="1"/>
          <w:numId w:val="11"/>
        </w:numPr>
      </w:pPr>
      <w:r>
        <w:t>for example a lawyer can have a power to waive his client’s attorney client privilege no without the client’s consent, but a duty not to so</w:t>
      </w:r>
    </w:p>
    <w:p w14:paraId="38956585" w14:textId="5F5FC1EF" w:rsidR="003D23F0" w:rsidRDefault="003D23F0" w:rsidP="003D00CD">
      <w:pPr>
        <w:pStyle w:val="ListParagraph"/>
        <w:numPr>
          <w:ilvl w:val="1"/>
          <w:numId w:val="11"/>
        </w:numPr>
      </w:pPr>
      <w:r>
        <w:t>you have a duty not to hit someone, but in doing so you exercise a power because you change that person’s rights – you make it such that they have a right of compensation against you</w:t>
      </w:r>
    </w:p>
    <w:p w14:paraId="34A0D5BE" w14:textId="07AF0B9F" w:rsidR="003D00CD" w:rsidRDefault="003D00CD" w:rsidP="003D23F0">
      <w:pPr>
        <w:pStyle w:val="ListParagraph"/>
        <w:numPr>
          <w:ilvl w:val="0"/>
          <w:numId w:val="11"/>
        </w:numPr>
      </w:pPr>
      <w:r>
        <w:lastRenderedPageBreak/>
        <w:t>A power is correlative to a Liability (that is Y is vulnerable</w:t>
      </w:r>
      <w:r w:rsidR="003D23F0">
        <w:t xml:space="preserve"> to having his rights changes</w:t>
      </w:r>
      <w:r>
        <w:t xml:space="preserve">): </w:t>
      </w:r>
      <w:r w:rsidR="00DB45A9">
        <w:t xml:space="preserve">Y has a Liability </w:t>
      </w:r>
    </w:p>
    <w:p w14:paraId="2F1F8B85" w14:textId="1489A2D9" w:rsidR="00DB45A9" w:rsidRDefault="00DB45A9" w:rsidP="00DB45A9">
      <w:pPr>
        <w:pStyle w:val="ListParagraph"/>
        <w:numPr>
          <w:ilvl w:val="0"/>
          <w:numId w:val="11"/>
        </w:numPr>
      </w:pPr>
      <w:r>
        <w:t>An Immunity is the absence of power (a no power with respect to you)</w:t>
      </w:r>
    </w:p>
    <w:p w14:paraId="62B300B9" w14:textId="6B985BB3" w:rsidR="00DB45A9" w:rsidRDefault="00DB45A9" w:rsidP="00DB45A9">
      <w:pPr>
        <w:pStyle w:val="ListParagraph"/>
        <w:numPr>
          <w:ilvl w:val="1"/>
          <w:numId w:val="11"/>
        </w:numPr>
      </w:pPr>
      <w:r>
        <w:t xml:space="preserve">Correlative, Disability </w:t>
      </w:r>
    </w:p>
    <w:p w14:paraId="4F02CB4D" w14:textId="1F7BDDB8" w:rsidR="00073F95" w:rsidRDefault="00073F95" w:rsidP="00073F95">
      <w:pPr>
        <w:pStyle w:val="ListParagraph"/>
        <w:numPr>
          <w:ilvl w:val="0"/>
          <w:numId w:val="11"/>
        </w:numPr>
      </w:pPr>
      <w:r>
        <w:t xml:space="preserve">Inalienable rights- right and don’t have </w:t>
      </w:r>
      <w:r w:rsidR="00F23324">
        <w:t>power</w:t>
      </w:r>
      <w:r>
        <w:t xml:space="preserve"> to change that right</w:t>
      </w:r>
      <w:r w:rsidR="00F23324">
        <w:t xml:space="preserve"> – you have no power with respect to yourself (could also say you have an immunity with respect to yourself)</w:t>
      </w:r>
    </w:p>
    <w:p w14:paraId="308A4FC0" w14:textId="0D1B0F77" w:rsidR="00073F95" w:rsidRDefault="00073F95" w:rsidP="00073F95">
      <w:pPr>
        <w:pStyle w:val="ListParagraph"/>
        <w:numPr>
          <w:ilvl w:val="1"/>
          <w:numId w:val="11"/>
        </w:numPr>
      </w:pPr>
      <w:r>
        <w:t>The way used in the declaration of independence, colloquially, is wrong because an inalienable right is one you don’t have a capacity to change</w:t>
      </w:r>
    </w:p>
    <w:p w14:paraId="622CF32A" w14:textId="65EAAC7E" w:rsidR="00073F95" w:rsidRDefault="00F23324" w:rsidP="00073F95">
      <w:pPr>
        <w:pStyle w:val="ListParagraph"/>
        <w:numPr>
          <w:ilvl w:val="2"/>
          <w:numId w:val="11"/>
        </w:numPr>
      </w:pPr>
      <w:r>
        <w:t>but these “inalienable”</w:t>
      </w:r>
      <w:r w:rsidR="00073F95">
        <w:t xml:space="preserve"> rights </w:t>
      </w:r>
      <w:r>
        <w:t>can</w:t>
      </w:r>
      <w:r w:rsidR="00073F95">
        <w:t xml:space="preserve"> be waived </w:t>
      </w:r>
      <w:r>
        <w:t>which means their owners</w:t>
      </w:r>
      <w:r w:rsidR="00073F95">
        <w:t xml:space="preserve"> have </w:t>
      </w:r>
      <w:r>
        <w:t>powers over them</w:t>
      </w:r>
    </w:p>
    <w:p w14:paraId="27F671F6" w14:textId="43539B78" w:rsidR="00073F95" w:rsidRDefault="00073F95" w:rsidP="00073F95">
      <w:pPr>
        <w:pStyle w:val="ListParagraph"/>
        <w:numPr>
          <w:ilvl w:val="0"/>
          <w:numId w:val="11"/>
        </w:numPr>
      </w:pPr>
      <w:r>
        <w:t>Can these</w:t>
      </w:r>
      <w:r w:rsidR="00D47006">
        <w:t xml:space="preserve"> distinctions in </w:t>
      </w:r>
      <w:proofErr w:type="spellStart"/>
      <w:r w:rsidR="00D47006">
        <w:t>Hohfeld</w:t>
      </w:r>
      <w:proofErr w:type="spellEnd"/>
      <w:r w:rsidR="00D47006">
        <w:t xml:space="preserve"> illuminate </w:t>
      </w:r>
      <w:r>
        <w:t xml:space="preserve">both </w:t>
      </w:r>
      <w:r w:rsidR="00D47006">
        <w:t>legal</w:t>
      </w:r>
      <w:r>
        <w:t xml:space="preserve"> and moral</w:t>
      </w:r>
      <w:r w:rsidR="00D47006">
        <w:t xml:space="preserve"> rights</w:t>
      </w:r>
      <w:r>
        <w:t>?</w:t>
      </w:r>
    </w:p>
    <w:p w14:paraId="2919927E" w14:textId="6586242C" w:rsidR="00073F95" w:rsidRDefault="00073F95" w:rsidP="00073F95">
      <w:pPr>
        <w:pStyle w:val="ListParagraph"/>
        <w:numPr>
          <w:ilvl w:val="1"/>
          <w:numId w:val="11"/>
        </w:numPr>
      </w:pPr>
      <w:r>
        <w:t xml:space="preserve">Yes; moral philosophers use </w:t>
      </w:r>
      <w:proofErr w:type="spellStart"/>
      <w:r w:rsidR="00155D37">
        <w:t>Hohfeld</w:t>
      </w:r>
      <w:proofErr w:type="spellEnd"/>
      <w:r>
        <w:t xml:space="preserve"> all the time, Lawyers use </w:t>
      </w:r>
      <w:proofErr w:type="spellStart"/>
      <w:r w:rsidR="00155D37">
        <w:t>Hohfeld</w:t>
      </w:r>
      <w:proofErr w:type="spellEnd"/>
      <w:r>
        <w:t xml:space="preserve"> all the time.</w:t>
      </w:r>
    </w:p>
    <w:p w14:paraId="54AD6D59" w14:textId="4817F95C" w:rsidR="00073F95" w:rsidRDefault="00D47006" w:rsidP="00073F95">
      <w:pPr>
        <w:pStyle w:val="ListParagraph"/>
        <w:numPr>
          <w:ilvl w:val="2"/>
          <w:numId w:val="11"/>
        </w:numPr>
      </w:pPr>
      <w:r>
        <w:t xml:space="preserve">e.g. idea that property is a </w:t>
      </w:r>
      <w:r w:rsidR="00073F95">
        <w:t xml:space="preserve">Bundle of rights- </w:t>
      </w:r>
      <w:proofErr w:type="spellStart"/>
      <w:r w:rsidR="00155D37">
        <w:t>Hohfeld</w:t>
      </w:r>
      <w:r>
        <w:t>ian</w:t>
      </w:r>
      <w:proofErr w:type="spellEnd"/>
      <w:r>
        <w:t xml:space="preserve"> origin</w:t>
      </w:r>
    </w:p>
    <w:p w14:paraId="21D6173B" w14:textId="77777777" w:rsidR="00654759" w:rsidRDefault="00654759" w:rsidP="00654759">
      <w:pPr>
        <w:pStyle w:val="ListParagraph"/>
        <w:numPr>
          <w:ilvl w:val="0"/>
          <w:numId w:val="11"/>
        </w:numPr>
      </w:pPr>
      <w:r>
        <w:t>back to privileges</w:t>
      </w:r>
    </w:p>
    <w:p w14:paraId="0536508D" w14:textId="71E49E2F" w:rsidR="00654759" w:rsidRDefault="00654759" w:rsidP="00654759">
      <w:pPr>
        <w:pStyle w:val="ListParagraph"/>
        <w:numPr>
          <w:ilvl w:val="1"/>
          <w:numId w:val="11"/>
        </w:numPr>
      </w:pPr>
      <w:r>
        <w:t xml:space="preserve">as we have seen, one confusion is to think that a privilege entails a claim of noninterference in one’s exercise of the privilege </w:t>
      </w:r>
    </w:p>
    <w:p w14:paraId="7D9A1CD0" w14:textId="77777777" w:rsidR="00654759" w:rsidRDefault="00654759" w:rsidP="00654759">
      <w:pPr>
        <w:pStyle w:val="ListParagraph"/>
        <w:numPr>
          <w:ilvl w:val="1"/>
          <w:numId w:val="11"/>
        </w:numPr>
      </w:pPr>
      <w:r>
        <w:t>Green thinks there is a comparable confusion</w:t>
      </w:r>
    </w:p>
    <w:p w14:paraId="0FFF5E1B" w14:textId="0DF175E6" w:rsidR="00654759" w:rsidRDefault="00654759" w:rsidP="00654759">
      <w:pPr>
        <w:pStyle w:val="ListParagraph"/>
        <w:numPr>
          <w:ilvl w:val="2"/>
          <w:numId w:val="11"/>
        </w:numPr>
      </w:pPr>
      <w:r>
        <w:t>that the absence of a privilege to do something entails the absence of a claim against non-interference in doing it</w:t>
      </w:r>
    </w:p>
    <w:p w14:paraId="16211590" w14:textId="77777777" w:rsidR="00654759" w:rsidRDefault="00654759" w:rsidP="00654759">
      <w:pPr>
        <w:pStyle w:val="ListParagraph"/>
        <w:numPr>
          <w:ilvl w:val="2"/>
          <w:numId w:val="11"/>
        </w:numPr>
      </w:pPr>
      <w:r>
        <w:t>that also isn’t so</w:t>
      </w:r>
    </w:p>
    <w:p w14:paraId="32DF9543" w14:textId="77777777" w:rsidR="00654759" w:rsidRDefault="00654759" w:rsidP="00654759">
      <w:pPr>
        <w:pStyle w:val="ListParagraph"/>
        <w:numPr>
          <w:ilvl w:val="2"/>
          <w:numId w:val="11"/>
        </w:numPr>
      </w:pPr>
      <w:r>
        <w:t>assume that I do not have a privilege to enter onto your land</w:t>
      </w:r>
    </w:p>
    <w:p w14:paraId="2BDCF256" w14:textId="77777777" w:rsidR="00654759" w:rsidRDefault="00654759" w:rsidP="00654759">
      <w:pPr>
        <w:pStyle w:val="ListParagraph"/>
        <w:numPr>
          <w:ilvl w:val="3"/>
          <w:numId w:val="11"/>
        </w:numPr>
      </w:pPr>
      <w:r>
        <w:t>meaning I have a duty not to enter on your land</w:t>
      </w:r>
    </w:p>
    <w:p w14:paraId="720C4054" w14:textId="20493F7D" w:rsidR="00654759" w:rsidRDefault="00654759" w:rsidP="00654759">
      <w:pPr>
        <w:pStyle w:val="ListParagraph"/>
        <w:numPr>
          <w:ilvl w:val="2"/>
          <w:numId w:val="11"/>
        </w:numPr>
      </w:pPr>
      <w:r>
        <w:t>it does not follow that I lack a claim against you to non-interference in my going on your land</w:t>
      </w:r>
    </w:p>
    <w:p w14:paraId="4EADFC7F" w14:textId="77777777" w:rsidR="00654759" w:rsidRDefault="00654759" w:rsidP="00654759">
      <w:pPr>
        <w:pStyle w:val="ListParagraph"/>
        <w:numPr>
          <w:ilvl w:val="3"/>
          <w:numId w:val="11"/>
        </w:numPr>
      </w:pPr>
      <w:r>
        <w:t>in fact I can have such claims to an extent</w:t>
      </w:r>
    </w:p>
    <w:p w14:paraId="35156BAA" w14:textId="720EBB2B" w:rsidR="00654759" w:rsidRDefault="00654759" w:rsidP="00654759">
      <w:pPr>
        <w:pStyle w:val="ListParagraph"/>
        <w:numPr>
          <w:ilvl w:val="3"/>
          <w:numId w:val="11"/>
        </w:numPr>
      </w:pPr>
      <w:r>
        <w:t xml:space="preserve">for example, you cannot do anything you want in interfering with me </w:t>
      </w:r>
    </w:p>
    <w:p w14:paraId="6C07B349" w14:textId="78090F96" w:rsidR="003863B5" w:rsidRDefault="004B5BC9" w:rsidP="00654759">
      <w:pPr>
        <w:pStyle w:val="ListParagraph"/>
        <w:numPr>
          <w:ilvl w:val="4"/>
          <w:numId w:val="11"/>
        </w:numPr>
      </w:pPr>
      <w:r>
        <w:t xml:space="preserve">Can’t behave recklessly, </w:t>
      </w:r>
      <w:r w:rsidR="00654759">
        <w:t xml:space="preserve">maybe </w:t>
      </w:r>
      <w:r>
        <w:t xml:space="preserve">can’t forcibly eject </w:t>
      </w:r>
      <w:r w:rsidR="00654759">
        <w:t>me</w:t>
      </w:r>
      <w:r>
        <w:t>-</w:t>
      </w:r>
    </w:p>
    <w:p w14:paraId="6E3E4066" w14:textId="57C3F5F3" w:rsidR="004B5BC9" w:rsidRDefault="00654759" w:rsidP="004B5BC9">
      <w:pPr>
        <w:pStyle w:val="ListParagraph"/>
        <w:numPr>
          <w:ilvl w:val="3"/>
          <w:numId w:val="11"/>
        </w:numPr>
      </w:pPr>
      <w:r>
        <w:t>you lack a privilege to interfere in these ways</w:t>
      </w:r>
    </w:p>
    <w:p w14:paraId="19170DC3" w14:textId="257E3BB0" w:rsidR="00957E10" w:rsidRDefault="00957E10" w:rsidP="00957E10">
      <w:proofErr w:type="gramStart"/>
      <w:r>
        <w:t>strangely</w:t>
      </w:r>
      <w:proofErr w:type="gramEnd"/>
      <w:r>
        <w:t xml:space="preserve">, as </w:t>
      </w:r>
      <w:proofErr w:type="spellStart"/>
      <w:r>
        <w:t>Hohfeld</w:t>
      </w:r>
      <w:proofErr w:type="spellEnd"/>
      <w:r>
        <w:t xml:space="preserve"> uses the terms I exercise a power when I violate duties to the extent that I create a claim of compensation in the person to who I held a duty </w:t>
      </w:r>
    </w:p>
    <w:p w14:paraId="780EF9BA" w14:textId="77777777" w:rsidR="00646D30" w:rsidRDefault="00957E10" w:rsidP="00957E10">
      <w:proofErr w:type="gramStart"/>
      <w:r>
        <w:t>but</w:t>
      </w:r>
      <w:proofErr w:type="gramEnd"/>
      <w:r>
        <w:t xml:space="preserve"> it does not seem that all cases where one </w:t>
      </w:r>
      <w:r w:rsidR="00646D30">
        <w:t>exercises a power</w:t>
      </w:r>
      <w:r>
        <w:t xml:space="preserve"> </w:t>
      </w:r>
      <w:r w:rsidR="00646D30">
        <w:t xml:space="preserve">to create </w:t>
      </w:r>
      <w:r>
        <w:t xml:space="preserve">a duty of compensation are those where one has </w:t>
      </w:r>
      <w:r w:rsidR="00646D30">
        <w:t>violated a duty</w:t>
      </w:r>
    </w:p>
    <w:p w14:paraId="13BF5587" w14:textId="3425D6BE" w:rsidR="00654759" w:rsidRDefault="00646D30" w:rsidP="00646D30">
      <w:pPr>
        <w:pStyle w:val="ListParagraph"/>
        <w:numPr>
          <w:ilvl w:val="0"/>
          <w:numId w:val="11"/>
        </w:numPr>
      </w:pPr>
      <w:r>
        <w:t>got</w:t>
      </w:r>
      <w:r w:rsidR="00957E10">
        <w:t xml:space="preserve"> into as discussion about the Vincent v. Lake Erie Tr. case</w:t>
      </w:r>
    </w:p>
    <w:p w14:paraId="7BB4C7EB" w14:textId="726B0C9A" w:rsidR="004B5BC9" w:rsidRDefault="000F1CFF" w:rsidP="004B5BC9">
      <w:pPr>
        <w:pStyle w:val="ListParagraph"/>
        <w:numPr>
          <w:ilvl w:val="0"/>
          <w:numId w:val="11"/>
        </w:numPr>
      </w:pPr>
      <w:r>
        <w:t>Boat owner in</w:t>
      </w:r>
      <w:r w:rsidR="00342E29">
        <w:t xml:space="preserve"> storm- exercising </w:t>
      </w:r>
      <w:r w:rsidR="00654759">
        <w:t>privilege</w:t>
      </w:r>
      <w:r w:rsidR="00342E29">
        <w:t xml:space="preserve"> to dock boat</w:t>
      </w:r>
      <w:r>
        <w:t xml:space="preserve"> on another’s dock</w:t>
      </w:r>
      <w:r w:rsidR="00646D30">
        <w:t xml:space="preserve"> </w:t>
      </w:r>
    </w:p>
    <w:p w14:paraId="0FCF680F" w14:textId="64883E9B" w:rsidR="00646D30" w:rsidRDefault="00646D30" w:rsidP="00646D30">
      <w:pPr>
        <w:pStyle w:val="ListParagraph"/>
        <w:numPr>
          <w:ilvl w:val="1"/>
          <w:numId w:val="11"/>
        </w:numPr>
      </w:pPr>
      <w:r>
        <w:t>because there was a storm, he had no duty not to dock</w:t>
      </w:r>
    </w:p>
    <w:p w14:paraId="424CE80A" w14:textId="377855A8" w:rsidR="00646D30" w:rsidRDefault="00646D30" w:rsidP="00646D30">
      <w:pPr>
        <w:pStyle w:val="ListParagraph"/>
        <w:numPr>
          <w:ilvl w:val="2"/>
          <w:numId w:val="11"/>
        </w:numPr>
      </w:pPr>
      <w:r>
        <w:t>indeed he also had a claim against non-interference by the owner in his docking</w:t>
      </w:r>
    </w:p>
    <w:p w14:paraId="1E436AEE" w14:textId="00BF347A" w:rsidR="000F1CFF" w:rsidRDefault="00646D30" w:rsidP="00646D30">
      <w:pPr>
        <w:pStyle w:val="ListParagraph"/>
        <w:numPr>
          <w:ilvl w:val="1"/>
          <w:numId w:val="11"/>
        </w:numPr>
      </w:pPr>
      <w:r>
        <w:t>but still, by docking he created a claim by the owner to compensation</w:t>
      </w:r>
    </w:p>
    <w:p w14:paraId="3DAAD2D4" w14:textId="1E7AD750" w:rsidR="00465AEA" w:rsidRDefault="00465AEA" w:rsidP="00342E29">
      <w:pPr>
        <w:pStyle w:val="ListParagraph"/>
        <w:numPr>
          <w:ilvl w:val="1"/>
          <w:numId w:val="11"/>
        </w:numPr>
      </w:pPr>
      <w:r>
        <w:t xml:space="preserve">Storm changed the situation- before I had a duty not to dock, but after variable X, now I have a </w:t>
      </w:r>
      <w:r w:rsidR="00442B81">
        <w:t>privilege</w:t>
      </w:r>
    </w:p>
    <w:p w14:paraId="69A2E443" w14:textId="6C8E0FA4" w:rsidR="00646D30" w:rsidRDefault="0029218A" w:rsidP="00646D30">
      <w:pPr>
        <w:pStyle w:val="ListParagraph"/>
        <w:numPr>
          <w:ilvl w:val="0"/>
          <w:numId w:val="11"/>
        </w:numPr>
      </w:pPr>
      <w:r>
        <w:t xml:space="preserve">John suspected that the boat owner did have a </w:t>
      </w:r>
      <w:r w:rsidR="00FC2850">
        <w:t>duty not to dock, but the duty was simply overridden</w:t>
      </w:r>
    </w:p>
    <w:p w14:paraId="20FAE7EA" w14:textId="004674A5" w:rsidR="00FC2850" w:rsidRDefault="00FC2850" w:rsidP="00FC2850">
      <w:pPr>
        <w:pStyle w:val="ListParagraph"/>
        <w:numPr>
          <w:ilvl w:val="1"/>
          <w:numId w:val="11"/>
        </w:numPr>
      </w:pPr>
      <w:r>
        <w:t>Green: this gets into issues we will deal with later</w:t>
      </w:r>
    </w:p>
    <w:p w14:paraId="217AD4E7" w14:textId="6CE464C9" w:rsidR="00FC2850" w:rsidRDefault="00FC2850" w:rsidP="00FC2850">
      <w:pPr>
        <w:pStyle w:val="ListParagraph"/>
        <w:numPr>
          <w:ilvl w:val="2"/>
          <w:numId w:val="11"/>
        </w:numPr>
      </w:pPr>
      <w:r>
        <w:lastRenderedPageBreak/>
        <w:t xml:space="preserve">when I promise to take you to the zoo but </w:t>
      </w:r>
      <w:r w:rsidR="00747FD8">
        <w:t>don’t because my mother got sick and needed to go to the hospital, is this a case where the duty to take you to the zoo was still there but was overridden or is it a case where there was no duty anymore because an exception to the duty applied</w:t>
      </w:r>
    </w:p>
    <w:p w14:paraId="22107850" w14:textId="1278CA79" w:rsidR="00747FD8" w:rsidRDefault="00747FD8" w:rsidP="00747FD8">
      <w:pPr>
        <w:pStyle w:val="ListParagraph"/>
        <w:numPr>
          <w:ilvl w:val="1"/>
          <w:numId w:val="11"/>
        </w:numPr>
      </w:pPr>
      <w:r>
        <w:t>but in the Vincent case Green would say that there was no duty not to dock at all (indeed there may have been a duty to dock)</w:t>
      </w:r>
    </w:p>
    <w:p w14:paraId="3EFC4FC9" w14:textId="77777777" w:rsidR="00747FD8" w:rsidRDefault="00747FD8" w:rsidP="00624819"/>
    <w:p w14:paraId="3E8C94BA" w14:textId="77777777" w:rsidR="00624819" w:rsidRDefault="00624819" w:rsidP="00342E29">
      <w:pPr>
        <w:pStyle w:val="ListParagraph"/>
        <w:numPr>
          <w:ilvl w:val="0"/>
          <w:numId w:val="11"/>
        </w:numPr>
      </w:pPr>
      <w:r>
        <w:t xml:space="preserve">duty is the core concept for </w:t>
      </w:r>
      <w:proofErr w:type="spellStart"/>
      <w:r>
        <w:t>Hohfeld</w:t>
      </w:r>
      <w:proofErr w:type="spellEnd"/>
    </w:p>
    <w:p w14:paraId="7042B737" w14:textId="4A7BB117" w:rsidR="00624819" w:rsidRDefault="00624819" w:rsidP="00624819">
      <w:pPr>
        <w:pStyle w:val="ListParagraph"/>
        <w:numPr>
          <w:ilvl w:val="1"/>
          <w:numId w:val="11"/>
        </w:numPr>
      </w:pPr>
      <w:proofErr w:type="gramStart"/>
      <w:r>
        <w:t>but</w:t>
      </w:r>
      <w:proofErr w:type="gramEnd"/>
      <w:r>
        <w:t xml:space="preserve"> what is it?</w:t>
      </w:r>
    </w:p>
    <w:p w14:paraId="765386FD" w14:textId="46771E6C" w:rsidR="001513A9" w:rsidRDefault="001513A9" w:rsidP="001513A9">
      <w:pPr>
        <w:pStyle w:val="ListParagraph"/>
        <w:numPr>
          <w:ilvl w:val="0"/>
          <w:numId w:val="11"/>
        </w:numPr>
      </w:pPr>
      <w:r>
        <w:t xml:space="preserve">does it necessary follow from a duty that when it </w:t>
      </w:r>
      <w:r w:rsidR="005A237D">
        <w:t>is violated</w:t>
      </w:r>
      <w:r>
        <w:t xml:space="preserve"> there is a remedy – a claim against the violator (e.g. to compensation)</w:t>
      </w:r>
    </w:p>
    <w:p w14:paraId="38822FFF" w14:textId="2AB97F5F" w:rsidR="001513A9" w:rsidRDefault="001513A9" w:rsidP="001513A9">
      <w:pPr>
        <w:pStyle w:val="ListParagraph"/>
        <w:numPr>
          <w:ilvl w:val="0"/>
          <w:numId w:val="11"/>
        </w:numPr>
      </w:pPr>
      <w:r>
        <w:t xml:space="preserve">Green thinks </w:t>
      </w:r>
      <w:proofErr w:type="spellStart"/>
      <w:r>
        <w:t>Hohfeld</w:t>
      </w:r>
      <w:proofErr w:type="spellEnd"/>
      <w:r>
        <w:t xml:space="preserve"> would say no</w:t>
      </w:r>
    </w:p>
    <w:p w14:paraId="6639B0C5" w14:textId="735EC456" w:rsidR="001513A9" w:rsidRDefault="001513A9" w:rsidP="001513A9">
      <w:pPr>
        <w:pStyle w:val="ListParagraph"/>
        <w:numPr>
          <w:ilvl w:val="1"/>
          <w:numId w:val="11"/>
        </w:numPr>
      </w:pPr>
      <w:r>
        <w:t>that would be confusing a duty with a power</w:t>
      </w:r>
    </w:p>
    <w:p w14:paraId="0AF853F6" w14:textId="77777777" w:rsidR="00320FB6" w:rsidRDefault="00320FB6" w:rsidP="00320FB6">
      <w:pPr>
        <w:pStyle w:val="ListParagraph"/>
        <w:numPr>
          <w:ilvl w:val="1"/>
          <w:numId w:val="11"/>
        </w:numPr>
      </w:pPr>
      <w:r>
        <w:t>it is possible to have a</w:t>
      </w:r>
      <w:r w:rsidR="00E43306">
        <w:t xml:space="preserve"> duty but no </w:t>
      </w:r>
      <w:r>
        <w:t>power</w:t>
      </w:r>
    </w:p>
    <w:p w14:paraId="37F0FE14" w14:textId="11F00F18" w:rsidR="00320FB6" w:rsidRDefault="00320FB6" w:rsidP="00320FB6">
      <w:pPr>
        <w:pStyle w:val="ListParagraph"/>
        <w:numPr>
          <w:ilvl w:val="2"/>
          <w:numId w:val="11"/>
        </w:numPr>
      </w:pPr>
      <w:r>
        <w:t>when one violates the duty no one’s rights change</w:t>
      </w:r>
    </w:p>
    <w:p w14:paraId="117D6645" w14:textId="6B05F8EB" w:rsidR="00320FB6" w:rsidRDefault="00320FB6" w:rsidP="00320FB6">
      <w:pPr>
        <w:pStyle w:val="ListParagraph"/>
        <w:numPr>
          <w:ilvl w:val="2"/>
          <w:numId w:val="11"/>
        </w:numPr>
      </w:pPr>
      <w:r>
        <w:t xml:space="preserve">and thus the person to whom one had the duty does not have a claim to </w:t>
      </w:r>
      <w:r w:rsidR="005A237D">
        <w:t>compensation</w:t>
      </w:r>
    </w:p>
    <w:p w14:paraId="27319595" w14:textId="2702D345" w:rsidR="00320FB6" w:rsidRDefault="008E4FB5" w:rsidP="00320FB6">
      <w:pPr>
        <w:pStyle w:val="ListParagraph"/>
        <w:numPr>
          <w:ilvl w:val="2"/>
          <w:numId w:val="11"/>
        </w:numPr>
      </w:pPr>
      <w:proofErr w:type="gramStart"/>
      <w:r>
        <w:t>where</w:t>
      </w:r>
      <w:proofErr w:type="gramEnd"/>
      <w:r>
        <w:t xml:space="preserve"> there is a </w:t>
      </w:r>
      <w:r w:rsidR="005A237D">
        <w:t>right</w:t>
      </w:r>
      <w:r>
        <w:t xml:space="preserve"> there is a remedy</w:t>
      </w:r>
      <w:r w:rsidR="00320FB6">
        <w:t>?</w:t>
      </w:r>
    </w:p>
    <w:p w14:paraId="2B73E958" w14:textId="2B2CE249" w:rsidR="00342E29" w:rsidRDefault="00320FB6" w:rsidP="00320FB6">
      <w:pPr>
        <w:pStyle w:val="ListParagraph"/>
        <w:numPr>
          <w:ilvl w:val="3"/>
          <w:numId w:val="11"/>
        </w:numPr>
      </w:pPr>
      <w:r>
        <w:t xml:space="preserve">not necessarily </w:t>
      </w:r>
    </w:p>
    <w:p w14:paraId="5BE30CEF" w14:textId="3C78947E" w:rsidR="008E4FB5" w:rsidRDefault="005A237D" w:rsidP="008E4FB5">
      <w:pPr>
        <w:pStyle w:val="ListParagraph"/>
        <w:numPr>
          <w:ilvl w:val="0"/>
          <w:numId w:val="11"/>
        </w:numPr>
      </w:pPr>
      <w:r>
        <w:t>Green thinks by a duty</w:t>
      </w:r>
      <w:r w:rsidR="00465AEA">
        <w:t xml:space="preserve"> </w:t>
      </w:r>
      <w:proofErr w:type="spellStart"/>
      <w:r w:rsidR="00155D37">
        <w:t>Hohfeld</w:t>
      </w:r>
      <w:proofErr w:type="spellEnd"/>
      <w:r w:rsidR="00465AEA">
        <w:t xml:space="preserve"> means they have done something wrong </w:t>
      </w:r>
      <w:r>
        <w:t xml:space="preserve">by violating the duty </w:t>
      </w:r>
      <w:r w:rsidR="00465AEA">
        <w:t>but it does not necessarily mean anything else such as that there is a claim of compensation etc.</w:t>
      </w:r>
    </w:p>
    <w:p w14:paraId="73F1D080" w14:textId="77777777" w:rsidR="00320FB6" w:rsidRDefault="00320FB6" w:rsidP="00320FB6">
      <w:pPr>
        <w:pStyle w:val="ListParagraph"/>
      </w:pPr>
    </w:p>
    <w:p w14:paraId="1B5192D0" w14:textId="77777777" w:rsidR="005A237D" w:rsidRDefault="005A237D" w:rsidP="005A237D">
      <w:pPr>
        <w:pStyle w:val="ListParagraph"/>
        <w:numPr>
          <w:ilvl w:val="0"/>
          <w:numId w:val="11"/>
        </w:numPr>
      </w:pPr>
      <w:r>
        <w:t>Trump has a duty to everyone not to violate the emoluments clause</w:t>
      </w:r>
    </w:p>
    <w:p w14:paraId="2379EA3D" w14:textId="267585FA" w:rsidR="005A237D" w:rsidRDefault="005A237D" w:rsidP="005A237D">
      <w:pPr>
        <w:pStyle w:val="ListParagraph"/>
        <w:numPr>
          <w:ilvl w:val="1"/>
          <w:numId w:val="11"/>
        </w:numPr>
      </w:pPr>
      <w:r>
        <w:t xml:space="preserve">When he violates the duty he does not exercise any power because there is no claim </w:t>
      </w:r>
      <w:r>
        <w:t xml:space="preserve">to a remedy </w:t>
      </w:r>
      <w:r>
        <w:t>against him.</w:t>
      </w:r>
    </w:p>
    <w:p w14:paraId="7491E02A" w14:textId="77777777" w:rsidR="005A237D" w:rsidRDefault="005A237D" w:rsidP="00320FB6">
      <w:pPr>
        <w:pStyle w:val="ListParagraph"/>
      </w:pPr>
    </w:p>
    <w:p w14:paraId="39FD5CFD" w14:textId="1A44BB65" w:rsidR="00465AEA" w:rsidRDefault="00442B81" w:rsidP="008E4FB5">
      <w:pPr>
        <w:pStyle w:val="ListParagraph"/>
        <w:numPr>
          <w:ilvl w:val="0"/>
          <w:numId w:val="11"/>
        </w:numPr>
      </w:pPr>
      <w:r>
        <w:t>Powers</w:t>
      </w:r>
    </w:p>
    <w:p w14:paraId="59D5C3BE" w14:textId="33A808CE" w:rsidR="00442B81" w:rsidRDefault="00442B81" w:rsidP="00442B81">
      <w:pPr>
        <w:pStyle w:val="ListParagraph"/>
        <w:numPr>
          <w:ilvl w:val="1"/>
          <w:numId w:val="11"/>
        </w:numPr>
      </w:pPr>
      <w:r>
        <w:t>Legislators have power- could give people privileges/say all we have is privileges</w:t>
      </w:r>
    </w:p>
    <w:p w14:paraId="5066A3E5" w14:textId="0703C85D" w:rsidR="00442B81" w:rsidRDefault="00442B81" w:rsidP="00442B81">
      <w:pPr>
        <w:pStyle w:val="ListParagraph"/>
        <w:numPr>
          <w:ilvl w:val="1"/>
          <w:numId w:val="11"/>
        </w:numPr>
      </w:pPr>
      <w:r>
        <w:t>Probably we would describe courts as exercising powers.</w:t>
      </w:r>
    </w:p>
    <w:p w14:paraId="732C70A2" w14:textId="7A192827" w:rsidR="00442B81" w:rsidRDefault="00442B81" w:rsidP="00442B81">
      <w:pPr>
        <w:pStyle w:val="ListParagraph"/>
        <w:numPr>
          <w:ilvl w:val="0"/>
          <w:numId w:val="11"/>
        </w:numPr>
      </w:pPr>
      <w:r>
        <w:t>This will be very useful</w:t>
      </w:r>
      <w:r w:rsidR="00320FB6">
        <w:t xml:space="preserve"> in talking about the legitimacy</w:t>
      </w:r>
      <w:r>
        <w:t xml:space="preserve"> of government</w:t>
      </w:r>
    </w:p>
    <w:p w14:paraId="7BF8FC2B" w14:textId="77777777" w:rsidR="00320FB6" w:rsidRDefault="00320FB6" w:rsidP="00320FB6">
      <w:pPr>
        <w:pStyle w:val="ListParagraph"/>
      </w:pPr>
    </w:p>
    <w:p w14:paraId="6FE01E1F" w14:textId="0413EBBF" w:rsidR="00442B81" w:rsidRDefault="00DA00F5" w:rsidP="00DA00F5">
      <w:pPr>
        <w:pStyle w:val="ListParagraph"/>
        <w:numPr>
          <w:ilvl w:val="0"/>
          <w:numId w:val="11"/>
        </w:numPr>
      </w:pPr>
      <w:r>
        <w:t>Property</w:t>
      </w:r>
    </w:p>
    <w:p w14:paraId="0B47AC9F" w14:textId="18FDEE0A" w:rsidR="00021AA3" w:rsidRDefault="00155D37" w:rsidP="00021AA3">
      <w:pPr>
        <w:pStyle w:val="ListParagraph"/>
        <w:numPr>
          <w:ilvl w:val="1"/>
          <w:numId w:val="11"/>
        </w:numPr>
      </w:pPr>
      <w:proofErr w:type="spellStart"/>
      <w:r>
        <w:t>Hohfeld</w:t>
      </w:r>
      <w:proofErr w:type="spellEnd"/>
      <w:r w:rsidR="00021AA3">
        <w:t xml:space="preserve"> said right</w:t>
      </w:r>
      <w:r w:rsidR="00D45A9E">
        <w:t>s were about people, not things</w:t>
      </w:r>
    </w:p>
    <w:p w14:paraId="60A1B4DF" w14:textId="7381F8DB" w:rsidR="00D45A9E" w:rsidRDefault="00D45A9E" w:rsidP="00D45A9E">
      <w:pPr>
        <w:pStyle w:val="ListParagraph"/>
        <w:numPr>
          <w:ilvl w:val="2"/>
          <w:numId w:val="11"/>
        </w:numPr>
      </w:pPr>
      <w:r>
        <w:t>in rem right really means a right with respect to many people</w:t>
      </w:r>
    </w:p>
    <w:p w14:paraId="7007F76D" w14:textId="3336185D" w:rsidR="00DA00F5" w:rsidRDefault="00D45A9E" w:rsidP="00DA00F5">
      <w:pPr>
        <w:pStyle w:val="ListParagraph"/>
        <w:numPr>
          <w:ilvl w:val="1"/>
          <w:numId w:val="11"/>
        </w:numPr>
      </w:pPr>
      <w:proofErr w:type="gramStart"/>
      <w:r>
        <w:t>property</w:t>
      </w:r>
      <w:proofErr w:type="gramEnd"/>
      <w:r>
        <w:t xml:space="preserve"> is a </w:t>
      </w:r>
      <w:r w:rsidR="00DA00F5">
        <w:t xml:space="preserve">bundle of rights- what are the </w:t>
      </w:r>
      <w:proofErr w:type="spellStart"/>
      <w:r w:rsidR="00DA00F5">
        <w:t>Ho</w:t>
      </w:r>
      <w:r>
        <w:t>hfeld</w:t>
      </w:r>
      <w:r w:rsidR="00DA00F5">
        <w:t>ian</w:t>
      </w:r>
      <w:proofErr w:type="spellEnd"/>
      <w:r w:rsidR="00DA00F5">
        <w:t xml:space="preserve"> rights?</w:t>
      </w:r>
    </w:p>
    <w:p w14:paraId="7E0DB380" w14:textId="63FFE238" w:rsidR="00DA00F5" w:rsidRDefault="00DA00F5" w:rsidP="00DA00F5">
      <w:pPr>
        <w:pStyle w:val="ListParagraph"/>
        <w:numPr>
          <w:ilvl w:val="2"/>
          <w:numId w:val="11"/>
        </w:numPr>
      </w:pPr>
      <w:r>
        <w:t>Powers</w:t>
      </w:r>
    </w:p>
    <w:p w14:paraId="6A966C09" w14:textId="488701DE" w:rsidR="00021AA3" w:rsidRDefault="00D45A9E" w:rsidP="00021AA3">
      <w:pPr>
        <w:pStyle w:val="ListParagraph"/>
        <w:numPr>
          <w:ilvl w:val="3"/>
          <w:numId w:val="11"/>
        </w:numPr>
      </w:pPr>
      <w:r>
        <w:t>you can gift property, abandon it, sell it, create licenses to it</w:t>
      </w:r>
    </w:p>
    <w:p w14:paraId="2CE42C5F" w14:textId="65064ADD" w:rsidR="00D45A9E" w:rsidRDefault="00D45A9E" w:rsidP="00D45A9E">
      <w:pPr>
        <w:pStyle w:val="ListParagraph"/>
        <w:numPr>
          <w:ilvl w:val="4"/>
          <w:numId w:val="11"/>
        </w:numPr>
      </w:pPr>
      <w:r>
        <w:t>these are ways you can change your own and others rights</w:t>
      </w:r>
    </w:p>
    <w:p w14:paraId="171AD937" w14:textId="77777777" w:rsidR="00D45A9E" w:rsidRDefault="00DA00F5" w:rsidP="00DA00F5">
      <w:pPr>
        <w:pStyle w:val="ListParagraph"/>
        <w:numPr>
          <w:ilvl w:val="2"/>
          <w:numId w:val="11"/>
        </w:numPr>
      </w:pPr>
      <w:r>
        <w:t>Claims</w:t>
      </w:r>
      <w:r w:rsidR="00D45A9E">
        <w:t xml:space="preserve"> against others to not use your property</w:t>
      </w:r>
    </w:p>
    <w:p w14:paraId="651657D8" w14:textId="6E194206" w:rsidR="00291618" w:rsidRDefault="00291618" w:rsidP="00291618">
      <w:pPr>
        <w:pStyle w:val="ListParagraph"/>
        <w:numPr>
          <w:ilvl w:val="3"/>
          <w:numId w:val="11"/>
        </w:numPr>
      </w:pPr>
      <w:r>
        <w:t xml:space="preserve">Properties comes with a set of duties to other people </w:t>
      </w:r>
      <w:r w:rsidR="00D45A9E">
        <w:t xml:space="preserve">too </w:t>
      </w:r>
      <w:r>
        <w:t>i.e. nuisance laws.</w:t>
      </w:r>
    </w:p>
    <w:p w14:paraId="77A38BD8" w14:textId="709B68E2" w:rsidR="00DA00F5" w:rsidRDefault="00291618" w:rsidP="00DA00F5">
      <w:pPr>
        <w:pStyle w:val="ListParagraph"/>
        <w:numPr>
          <w:ilvl w:val="2"/>
          <w:numId w:val="11"/>
        </w:numPr>
      </w:pPr>
      <w:r>
        <w:t xml:space="preserve">Privileges- </w:t>
      </w:r>
    </w:p>
    <w:p w14:paraId="1C52A341" w14:textId="05C03AB1" w:rsidR="00291618" w:rsidRDefault="00291618" w:rsidP="00291618">
      <w:pPr>
        <w:pStyle w:val="ListParagraph"/>
        <w:numPr>
          <w:ilvl w:val="3"/>
          <w:numId w:val="11"/>
        </w:numPr>
      </w:pPr>
      <w:r>
        <w:t>Privilege to do with the property what you want</w:t>
      </w:r>
    </w:p>
    <w:p w14:paraId="29AED27B" w14:textId="77813D5C" w:rsidR="00291618" w:rsidRDefault="00291618" w:rsidP="00291618">
      <w:pPr>
        <w:pStyle w:val="ListParagraph"/>
        <w:numPr>
          <w:ilvl w:val="3"/>
          <w:numId w:val="11"/>
        </w:numPr>
      </w:pPr>
      <w:r>
        <w:lastRenderedPageBreak/>
        <w:t>If I</w:t>
      </w:r>
      <w:r w:rsidR="003D498D">
        <w:t xml:space="preserve"> used my power to give someone only a</w:t>
      </w:r>
      <w:r>
        <w:t xml:space="preserve"> </w:t>
      </w:r>
      <w:r w:rsidR="009D39C5">
        <w:t>privilege</w:t>
      </w:r>
      <w:r w:rsidR="003D498D">
        <w:t xml:space="preserve"> to use the land</w:t>
      </w:r>
      <w:r w:rsidR="009D39C5">
        <w:t>,</w:t>
      </w:r>
      <w:r>
        <w:t xml:space="preserve"> then I could still interfer</w:t>
      </w:r>
      <w:r w:rsidR="003D498D">
        <w:t>e because I did not give them a claim</w:t>
      </w:r>
      <w:r w:rsidR="008C25DD">
        <w:t xml:space="preserve"> against me to non-interference in the exercise of their privilege</w:t>
      </w:r>
    </w:p>
    <w:p w14:paraId="341BE7D6" w14:textId="77777777" w:rsidR="008C25DD" w:rsidRDefault="008C25DD" w:rsidP="008C25DD">
      <w:pPr>
        <w:pStyle w:val="ListParagraph"/>
        <w:ind w:left="2880"/>
      </w:pPr>
    </w:p>
    <w:p w14:paraId="0C3FE77F" w14:textId="0A158641" w:rsidR="008A48AB" w:rsidRDefault="00291618" w:rsidP="008C25DD">
      <w:pPr>
        <w:pStyle w:val="ListParagraph"/>
        <w:numPr>
          <w:ilvl w:val="0"/>
          <w:numId w:val="11"/>
        </w:numPr>
      </w:pPr>
      <w:r>
        <w:t xml:space="preserve"> </w:t>
      </w:r>
      <w:r w:rsidR="008C25DD">
        <w:t xml:space="preserve">no </w:t>
      </w:r>
      <w:r w:rsidR="000D29CF">
        <w:t>Criticism</w:t>
      </w:r>
      <w:r w:rsidR="008C25DD">
        <w:t xml:space="preserve"> of </w:t>
      </w:r>
      <w:proofErr w:type="spellStart"/>
      <w:r w:rsidR="008C25DD">
        <w:t>Hohfeld</w:t>
      </w:r>
      <w:proofErr w:type="spellEnd"/>
    </w:p>
    <w:p w14:paraId="39A2C595" w14:textId="76CC30B2" w:rsidR="000D29CF" w:rsidRDefault="000D29CF" w:rsidP="000D29CF">
      <w:pPr>
        <w:pStyle w:val="ListParagraph"/>
        <w:numPr>
          <w:ilvl w:val="1"/>
          <w:numId w:val="11"/>
        </w:numPr>
      </w:pPr>
      <w:r>
        <w:t>Privileges defined as the absence of duty</w:t>
      </w:r>
      <w:r w:rsidR="008C25DD">
        <w:t xml:space="preserve"> -</w:t>
      </w:r>
      <w:r>
        <w:t xml:space="preserve"> just a negation:</w:t>
      </w:r>
    </w:p>
    <w:p w14:paraId="686821B8" w14:textId="6F78FA2F" w:rsidR="000D29CF" w:rsidRDefault="000D29CF" w:rsidP="000D29CF">
      <w:pPr>
        <w:pStyle w:val="ListParagraph"/>
        <w:numPr>
          <w:ilvl w:val="2"/>
          <w:numId w:val="11"/>
        </w:numPr>
      </w:pPr>
      <w:r>
        <w:t>Does a Cougar have privileges?</w:t>
      </w:r>
    </w:p>
    <w:p w14:paraId="58E903B9" w14:textId="2974CCD3" w:rsidR="000D29CF" w:rsidRDefault="000D29CF" w:rsidP="000D29CF">
      <w:pPr>
        <w:pStyle w:val="ListParagraph"/>
        <w:numPr>
          <w:ilvl w:val="3"/>
          <w:numId w:val="11"/>
        </w:numPr>
      </w:pPr>
      <w:r>
        <w:t>I guess yes, if we define it as the absence of duty.</w:t>
      </w:r>
    </w:p>
    <w:p w14:paraId="00E2861C" w14:textId="5B794E92" w:rsidR="000D29CF" w:rsidRDefault="000D29CF" w:rsidP="00D20476">
      <w:pPr>
        <w:pStyle w:val="ListParagraph"/>
        <w:numPr>
          <w:ilvl w:val="4"/>
          <w:numId w:val="11"/>
        </w:numPr>
      </w:pPr>
      <w:r>
        <w:t>If you s</w:t>
      </w:r>
      <w:r w:rsidR="008C25DD">
        <w:t>ue the cougar there is no cause of action</w:t>
      </w:r>
    </w:p>
    <w:p w14:paraId="746CF6E0" w14:textId="586922C8" w:rsidR="000D29CF" w:rsidRDefault="00D20476" w:rsidP="000D29CF">
      <w:pPr>
        <w:pStyle w:val="ListParagraph"/>
        <w:numPr>
          <w:ilvl w:val="3"/>
          <w:numId w:val="11"/>
        </w:numPr>
      </w:pPr>
      <w:r>
        <w:t>But s</w:t>
      </w:r>
      <w:r w:rsidR="000D29CF">
        <w:t>eems weird to talk about priv</w:t>
      </w:r>
      <w:r w:rsidR="00A40090">
        <w:t>ileges as the absence of duties</w:t>
      </w:r>
    </w:p>
    <w:p w14:paraId="5E508B8D" w14:textId="3BE19169" w:rsidR="00A40090" w:rsidRDefault="00A40090" w:rsidP="000D29CF">
      <w:pPr>
        <w:pStyle w:val="ListParagraph"/>
        <w:numPr>
          <w:ilvl w:val="3"/>
          <w:numId w:val="11"/>
        </w:numPr>
      </w:pPr>
      <w:r>
        <w:t xml:space="preserve">privileges seem more positive – a </w:t>
      </w:r>
      <w:r w:rsidRPr="00A40090">
        <w:rPr>
          <w:i/>
        </w:rPr>
        <w:t>license</w:t>
      </w:r>
      <w:r w:rsidR="00D20476">
        <w:t xml:space="preserve"> to do something</w:t>
      </w:r>
    </w:p>
    <w:p w14:paraId="625599D2" w14:textId="65A67367" w:rsidR="000D29CF" w:rsidRDefault="000D29CF" w:rsidP="000D29CF">
      <w:pPr>
        <w:pStyle w:val="ListParagraph"/>
        <w:numPr>
          <w:ilvl w:val="4"/>
          <w:numId w:val="11"/>
        </w:numPr>
      </w:pPr>
      <w:r>
        <w:t xml:space="preserve">How do we solve this problem? Distinction Cougar v. Person </w:t>
      </w:r>
    </w:p>
    <w:p w14:paraId="3DA61820" w14:textId="235D42A5" w:rsidR="00A40090" w:rsidRDefault="00A40090" w:rsidP="000D29CF">
      <w:pPr>
        <w:pStyle w:val="ListParagraph"/>
        <w:numPr>
          <w:ilvl w:val="4"/>
          <w:numId w:val="11"/>
        </w:numPr>
      </w:pPr>
      <w:proofErr w:type="gramStart"/>
      <w:r>
        <w:t>the</w:t>
      </w:r>
      <w:proofErr w:type="gramEnd"/>
      <w:r>
        <w:t xml:space="preserve"> reason that a cougar’s absence of duties does not mean that it has privileges is that only persons can be bearers of rights? </w:t>
      </w:r>
    </w:p>
    <w:p w14:paraId="17CE4BD4" w14:textId="77777777" w:rsidR="00A40090" w:rsidRDefault="00A40090" w:rsidP="00A40090">
      <w:pPr>
        <w:pStyle w:val="ListParagraph"/>
        <w:numPr>
          <w:ilvl w:val="4"/>
          <w:numId w:val="11"/>
        </w:numPr>
      </w:pPr>
      <w:r>
        <w:t>Green doesn’t think this works</w:t>
      </w:r>
    </w:p>
    <w:p w14:paraId="69126619" w14:textId="0F3A2D0C" w:rsidR="00D20476" w:rsidRDefault="00D20476" w:rsidP="00D20476">
      <w:pPr>
        <w:pStyle w:val="ListParagraph"/>
        <w:numPr>
          <w:ilvl w:val="5"/>
          <w:numId w:val="11"/>
        </w:numPr>
      </w:pPr>
      <w:r>
        <w:t>assume a world without law</w:t>
      </w:r>
    </w:p>
    <w:p w14:paraId="18EE7639" w14:textId="39906961" w:rsidR="00D20476" w:rsidRDefault="00D20476" w:rsidP="00D20476">
      <w:pPr>
        <w:pStyle w:val="ListParagraph"/>
        <w:numPr>
          <w:ilvl w:val="6"/>
          <w:numId w:val="11"/>
        </w:numPr>
      </w:pPr>
      <w:proofErr w:type="gramStart"/>
      <w:r>
        <w:t>would</w:t>
      </w:r>
      <w:proofErr w:type="gramEnd"/>
      <w:r>
        <w:t xml:space="preserve"> we say that people in that would have legal privileges?</w:t>
      </w:r>
    </w:p>
    <w:p w14:paraId="77B017DD" w14:textId="6EDF2BEE" w:rsidR="00D20476" w:rsidRDefault="00D20476" w:rsidP="00D20476">
      <w:pPr>
        <w:pStyle w:val="ListParagraph"/>
        <w:numPr>
          <w:ilvl w:val="6"/>
          <w:numId w:val="11"/>
        </w:numPr>
      </w:pPr>
      <w:r>
        <w:t>no – they don’t have anything</w:t>
      </w:r>
    </w:p>
    <w:p w14:paraId="64BC5CA8" w14:textId="0044594C" w:rsidR="000D29CF" w:rsidRDefault="00D20476" w:rsidP="00B66173">
      <w:pPr>
        <w:pStyle w:val="ListParagraph"/>
        <w:numPr>
          <w:ilvl w:val="5"/>
          <w:numId w:val="11"/>
        </w:numPr>
      </w:pPr>
      <w:r>
        <w:t>that is why we think that if t</w:t>
      </w:r>
      <w:r w:rsidR="00B66173">
        <w:t>here i</w:t>
      </w:r>
      <w:r>
        <w:t>s a legal system there is a law in the background licensing people to act (giving them privileges</w:t>
      </w:r>
      <w:r w:rsidR="00B66173">
        <w:t>) even when no one has legislated</w:t>
      </w:r>
    </w:p>
    <w:p w14:paraId="592266EA" w14:textId="2C3A4BC3" w:rsidR="00B66173" w:rsidRDefault="00B66173" w:rsidP="00B66173">
      <w:pPr>
        <w:pStyle w:val="ListParagraph"/>
        <w:numPr>
          <w:ilvl w:val="6"/>
          <w:numId w:val="11"/>
        </w:numPr>
      </w:pPr>
      <w:r>
        <w:t>e.g. if it I not forbidden it is permitted</w:t>
      </w:r>
    </w:p>
    <w:p w14:paraId="2D07AF9B" w14:textId="5C943018" w:rsidR="009A4B25" w:rsidRDefault="00402B9F" w:rsidP="00402B9F">
      <w:pPr>
        <w:pStyle w:val="ListParagraph"/>
        <w:numPr>
          <w:ilvl w:val="1"/>
          <w:numId w:val="11"/>
        </w:numPr>
      </w:pPr>
      <w:r>
        <w:t>Another problem: I have a privilege to not hit you in the face (because if I don’t hit you in the face I have violated no duty to you)</w:t>
      </w:r>
    </w:p>
    <w:p w14:paraId="34459D5D" w14:textId="36F0EE55" w:rsidR="000F610E" w:rsidRDefault="000F610E" w:rsidP="000F610E">
      <w:pPr>
        <w:pStyle w:val="ListParagraph"/>
        <w:numPr>
          <w:ilvl w:val="2"/>
          <w:numId w:val="11"/>
        </w:numPr>
      </w:pPr>
      <w:r>
        <w:t>but I also have a duty not to hit you in the face</w:t>
      </w:r>
    </w:p>
    <w:p w14:paraId="4063BE38" w14:textId="50B06D85" w:rsidR="00402B9F" w:rsidRDefault="00402B9F" w:rsidP="00402B9F">
      <w:pPr>
        <w:pStyle w:val="ListParagraph"/>
        <w:numPr>
          <w:ilvl w:val="2"/>
          <w:numId w:val="11"/>
        </w:numPr>
      </w:pPr>
      <w:r>
        <w:t xml:space="preserve">Normally when we talk about privileges we talk about paired privileges; privileges to do something </w:t>
      </w:r>
      <w:r w:rsidR="000F610E">
        <w:t>and</w:t>
      </w:r>
      <w:r>
        <w:t xml:space="preserve"> to do the opposite</w:t>
      </w:r>
    </w:p>
    <w:p w14:paraId="19F10202" w14:textId="6D5055CD" w:rsidR="00402B9F" w:rsidRDefault="00402B9F" w:rsidP="00402B9F">
      <w:pPr>
        <w:pStyle w:val="ListParagraph"/>
        <w:numPr>
          <w:ilvl w:val="3"/>
          <w:numId w:val="11"/>
        </w:numPr>
      </w:pPr>
      <w:r>
        <w:t>To do it or to not do it</w:t>
      </w:r>
    </w:p>
    <w:p w14:paraId="51514F6E" w14:textId="5BFCC624" w:rsidR="00402B9F" w:rsidRDefault="00155D37" w:rsidP="00402B9F">
      <w:pPr>
        <w:pStyle w:val="ListParagraph"/>
        <w:numPr>
          <w:ilvl w:val="2"/>
          <w:numId w:val="11"/>
        </w:numPr>
      </w:pPr>
      <w:proofErr w:type="spellStart"/>
      <w:r>
        <w:t>Hohfeld</w:t>
      </w:r>
      <w:proofErr w:type="spellEnd"/>
      <w:r w:rsidR="00402B9F">
        <w:t xml:space="preserve"> does not talk about them this way: privilege not to hit you in the face does mean I have a privilege to hit you in the face</w:t>
      </w:r>
    </w:p>
    <w:p w14:paraId="4ED6C3FB" w14:textId="7922A14D" w:rsidR="00402B9F" w:rsidRPr="00DF2EB9" w:rsidRDefault="00402B9F" w:rsidP="00402B9F">
      <w:pPr>
        <w:pStyle w:val="ListParagraph"/>
        <w:numPr>
          <w:ilvl w:val="3"/>
          <w:numId w:val="11"/>
        </w:numPr>
      </w:pPr>
      <w:r>
        <w:t xml:space="preserve">a privilege to </w:t>
      </w:r>
      <w:r>
        <w:rPr>
          <w:rFonts w:cs="Calibri"/>
        </w:rPr>
        <w:t xml:space="preserve">ƪ </w:t>
      </w:r>
      <w:r w:rsidR="004F5BF3">
        <w:rPr>
          <w:rFonts w:cs="Calibri"/>
        </w:rPr>
        <w:t xml:space="preserve">is compatible with </w:t>
      </w:r>
      <w:r>
        <w:rPr>
          <w:rFonts w:cs="Calibri"/>
        </w:rPr>
        <w:t>a duty to ƪ</w:t>
      </w:r>
    </w:p>
    <w:p w14:paraId="5E22C5C6" w14:textId="5C9C2128" w:rsidR="007F3B64" w:rsidRDefault="007F3B64" w:rsidP="000F610E">
      <w:pPr>
        <w:pStyle w:val="ListParagraph"/>
        <w:numPr>
          <w:ilvl w:val="2"/>
          <w:numId w:val="11"/>
        </w:numPr>
      </w:pPr>
      <w:proofErr w:type="spellStart"/>
      <w:r>
        <w:t>Halpin</w:t>
      </w:r>
      <w:proofErr w:type="spellEnd"/>
      <w:r>
        <w:t xml:space="preserve"> </w:t>
      </w:r>
      <w:r w:rsidR="000F610E">
        <w:t xml:space="preserve">criticizes this - </w:t>
      </w:r>
      <w:r>
        <w:t xml:space="preserve">says only three stable </w:t>
      </w:r>
      <w:r w:rsidR="000F610E">
        <w:t>positions</w:t>
      </w:r>
    </w:p>
    <w:p w14:paraId="3712B4C2" w14:textId="77777777" w:rsidR="00E37860" w:rsidRPr="00DF2EB9" w:rsidRDefault="00E37860" w:rsidP="00E37860">
      <w:pPr>
        <w:pStyle w:val="ListParagraph"/>
        <w:numPr>
          <w:ilvl w:val="3"/>
          <w:numId w:val="11"/>
        </w:numPr>
      </w:pPr>
      <w:r>
        <w:rPr>
          <w:rFonts w:cs="Calibri"/>
        </w:rPr>
        <w:t>duty to ƪ</w:t>
      </w:r>
    </w:p>
    <w:p w14:paraId="63AD3AF6" w14:textId="021CCB66" w:rsidR="00E37860" w:rsidRPr="00DF2EB9" w:rsidRDefault="00E37860" w:rsidP="00E37860">
      <w:pPr>
        <w:pStyle w:val="ListParagraph"/>
        <w:numPr>
          <w:ilvl w:val="3"/>
          <w:numId w:val="11"/>
        </w:numPr>
      </w:pPr>
      <w:r>
        <w:rPr>
          <w:rFonts w:cs="Calibri"/>
        </w:rPr>
        <w:t xml:space="preserve">duty to </w:t>
      </w:r>
      <w:r>
        <w:rPr>
          <w:rFonts w:cs="Calibri"/>
        </w:rPr>
        <w:t>not-</w:t>
      </w:r>
      <w:r>
        <w:rPr>
          <w:rFonts w:cs="Calibri"/>
        </w:rPr>
        <w:t>ƪ</w:t>
      </w:r>
    </w:p>
    <w:p w14:paraId="58FE147E" w14:textId="73468C29" w:rsidR="000F610E" w:rsidRDefault="00E37860" w:rsidP="00CF5FAB">
      <w:pPr>
        <w:pStyle w:val="ListParagraph"/>
        <w:numPr>
          <w:ilvl w:val="3"/>
          <w:numId w:val="11"/>
        </w:numPr>
      </w:pPr>
      <w:r>
        <w:rPr>
          <w:rFonts w:cs="Calibri"/>
        </w:rPr>
        <w:t>privilege</w:t>
      </w:r>
      <w:r>
        <w:rPr>
          <w:rFonts w:cs="Calibri"/>
        </w:rPr>
        <w:t xml:space="preserve"> to ƪ</w:t>
      </w:r>
      <w:r>
        <w:rPr>
          <w:rFonts w:cs="Calibri"/>
        </w:rPr>
        <w:t xml:space="preserve"> and to not-</w:t>
      </w:r>
      <w:r>
        <w:rPr>
          <w:rFonts w:cs="Calibri"/>
        </w:rPr>
        <w:t>ƪ</w:t>
      </w:r>
    </w:p>
    <w:p w14:paraId="5801D2BA" w14:textId="5849434E" w:rsidR="000F610E" w:rsidRDefault="000F610E" w:rsidP="00CF5FAB">
      <w:pPr>
        <w:pStyle w:val="ListParagraph"/>
        <w:numPr>
          <w:ilvl w:val="2"/>
          <w:numId w:val="11"/>
        </w:numPr>
      </w:pPr>
      <w:proofErr w:type="spellStart"/>
      <w:r>
        <w:t>d’Almeida</w:t>
      </w:r>
      <w:proofErr w:type="spellEnd"/>
      <w:r>
        <w:t xml:space="preserve">- says not a problem because </w:t>
      </w:r>
      <w:proofErr w:type="spellStart"/>
      <w:r>
        <w:t>Hohfeld</w:t>
      </w:r>
      <w:proofErr w:type="spellEnd"/>
      <w:r>
        <w:t xml:space="preserve"> not capturing the </w:t>
      </w:r>
      <w:r w:rsidR="00CF5FAB">
        <w:t>total</w:t>
      </w:r>
      <w:r>
        <w:t xml:space="preserve"> </w:t>
      </w:r>
      <w:r w:rsidR="00CF5FAB">
        <w:t>normative situation</w:t>
      </w:r>
      <w:r>
        <w:t>, he is just tr</w:t>
      </w:r>
      <w:r w:rsidR="00CF5FAB">
        <w:t>ying to capture these relations</w:t>
      </w:r>
    </w:p>
    <w:p w14:paraId="1383D8D6" w14:textId="72148320" w:rsidR="00CF5FAB" w:rsidRDefault="00B43433" w:rsidP="00F4413A">
      <w:pPr>
        <w:pStyle w:val="ListParagraph"/>
        <w:numPr>
          <w:ilvl w:val="3"/>
          <w:numId w:val="11"/>
        </w:numPr>
      </w:pPr>
      <w:r>
        <w:t xml:space="preserve">it does indeed follow from a privilege </w:t>
      </w:r>
      <w:r w:rsidR="00F4413A">
        <w:rPr>
          <w:rFonts w:cs="Calibri"/>
        </w:rPr>
        <w:t>to ƪ</w:t>
      </w:r>
      <w:r w:rsidR="00F4413A">
        <w:rPr>
          <w:rFonts w:cs="Calibri"/>
        </w:rPr>
        <w:t xml:space="preserve"> </w:t>
      </w:r>
      <w:r>
        <w:t>that there is an absence of a duty</w:t>
      </w:r>
      <w:r w:rsidR="00F4413A">
        <w:t xml:space="preserve"> </w:t>
      </w:r>
      <w:r w:rsidR="00F4413A">
        <w:rPr>
          <w:rFonts w:cs="Calibri"/>
        </w:rPr>
        <w:t>t</w:t>
      </w:r>
      <w:r w:rsidR="00F4413A">
        <w:rPr>
          <w:rFonts w:cs="Calibri"/>
        </w:rPr>
        <w:t>o ƪ</w:t>
      </w:r>
    </w:p>
    <w:p w14:paraId="09F56E1E" w14:textId="6E2D1C87" w:rsidR="00B43433" w:rsidRPr="00B43433" w:rsidRDefault="00B43433" w:rsidP="00B43433">
      <w:pPr>
        <w:pStyle w:val="ListParagraph"/>
        <w:numPr>
          <w:ilvl w:val="3"/>
          <w:numId w:val="11"/>
        </w:numPr>
      </w:pPr>
      <w:r>
        <w:t xml:space="preserve">Green – think about it from someone </w:t>
      </w:r>
      <w:r w:rsidR="00F4413A">
        <w:t xml:space="preserve">X </w:t>
      </w:r>
      <w:r>
        <w:t xml:space="preserve">suing because </w:t>
      </w:r>
      <w:r w:rsidR="00F4413A">
        <w:t>X</w:t>
      </w:r>
      <w:r>
        <w:t xml:space="preserve"> </w:t>
      </w:r>
      <w:r>
        <w:rPr>
          <w:rFonts w:cs="Calibri"/>
        </w:rPr>
        <w:t>ƪ</w:t>
      </w:r>
      <w:r>
        <w:rPr>
          <w:rFonts w:cs="Calibri"/>
        </w:rPr>
        <w:t>-</w:t>
      </w:r>
      <w:proofErr w:type="spellStart"/>
      <w:r>
        <w:rPr>
          <w:rFonts w:cs="Calibri"/>
        </w:rPr>
        <w:t>ed</w:t>
      </w:r>
      <w:proofErr w:type="spellEnd"/>
    </w:p>
    <w:p w14:paraId="22B45DEC" w14:textId="505A96D8" w:rsidR="00B43433" w:rsidRPr="00B43433" w:rsidRDefault="00F4413A" w:rsidP="00B43433">
      <w:pPr>
        <w:pStyle w:val="ListParagraph"/>
        <w:numPr>
          <w:ilvl w:val="3"/>
          <w:numId w:val="11"/>
        </w:numPr>
      </w:pPr>
      <w:r>
        <w:rPr>
          <w:rFonts w:cs="Calibri"/>
        </w:rPr>
        <w:t xml:space="preserve">all X </w:t>
      </w:r>
      <w:r w:rsidR="00B43433">
        <w:rPr>
          <w:rFonts w:cs="Calibri"/>
        </w:rPr>
        <w:t xml:space="preserve">needs to do is point to the privilege to </w:t>
      </w:r>
      <w:r w:rsidR="00B43433">
        <w:rPr>
          <w:rFonts w:cs="Calibri"/>
        </w:rPr>
        <w:t>ƪ</w:t>
      </w:r>
    </w:p>
    <w:p w14:paraId="47C168A8" w14:textId="51913B37" w:rsidR="00B43433" w:rsidRPr="00DF2EB9" w:rsidRDefault="00B43433" w:rsidP="00B43433">
      <w:pPr>
        <w:pStyle w:val="ListParagraph"/>
        <w:numPr>
          <w:ilvl w:val="4"/>
          <w:numId w:val="11"/>
        </w:numPr>
      </w:pPr>
      <w:r>
        <w:rPr>
          <w:rFonts w:cs="Calibri"/>
        </w:rPr>
        <w:t xml:space="preserve">that he had a duty to </w:t>
      </w:r>
      <w:r>
        <w:rPr>
          <w:rFonts w:cs="Calibri"/>
        </w:rPr>
        <w:t>ƪ</w:t>
      </w:r>
      <w:r>
        <w:rPr>
          <w:rFonts w:cs="Calibri"/>
        </w:rPr>
        <w:t xml:space="preserve"> is irrelevant</w:t>
      </w:r>
    </w:p>
    <w:p w14:paraId="6CB0EB2C" w14:textId="740752D6" w:rsidR="000F610E" w:rsidRDefault="000F610E" w:rsidP="00365FEE"/>
    <w:p w14:paraId="29FFFD57" w14:textId="154D71E9" w:rsidR="00365FEE" w:rsidRPr="00DF2EB9" w:rsidRDefault="00365FEE" w:rsidP="00365FEE">
      <w:pPr>
        <w:pStyle w:val="ListParagraph"/>
        <w:numPr>
          <w:ilvl w:val="3"/>
          <w:numId w:val="11"/>
        </w:numPr>
      </w:pPr>
      <w:proofErr w:type="spellStart"/>
      <w:r>
        <w:t>d’Almeida</w:t>
      </w:r>
      <w:proofErr w:type="spellEnd"/>
      <w:r>
        <w:t xml:space="preserve">: also, it is not clear that </w:t>
      </w:r>
      <w:r>
        <w:rPr>
          <w:rFonts w:cs="Calibri"/>
        </w:rPr>
        <w:t>duty to ƪ</w:t>
      </w:r>
      <w:r>
        <w:rPr>
          <w:rFonts w:cs="Calibri"/>
        </w:rPr>
        <w:t xml:space="preserve"> is stable compared to the privilege to </w:t>
      </w:r>
      <w:r>
        <w:rPr>
          <w:rFonts w:cs="Calibri"/>
        </w:rPr>
        <w:t>ƪ</w:t>
      </w:r>
    </w:p>
    <w:p w14:paraId="21A29222" w14:textId="687484F2" w:rsidR="00365FEE" w:rsidRPr="00DF2EB9" w:rsidRDefault="00365FEE" w:rsidP="00365FEE">
      <w:pPr>
        <w:pStyle w:val="ListParagraph"/>
        <w:numPr>
          <w:ilvl w:val="3"/>
          <w:numId w:val="11"/>
        </w:numPr>
      </w:pPr>
      <w:r>
        <w:rPr>
          <w:rFonts w:cs="Calibri"/>
        </w:rPr>
        <w:t xml:space="preserve">there might at the same time be a </w:t>
      </w:r>
      <w:r w:rsidRPr="00365FEE">
        <w:rPr>
          <w:rFonts w:cs="Calibri"/>
        </w:rPr>
        <w:t>duty to not-ƪ</w:t>
      </w:r>
    </w:p>
    <w:p w14:paraId="2FDA9D00" w14:textId="4D165593" w:rsidR="00365FEE" w:rsidRDefault="00365FEE" w:rsidP="00365FEE">
      <w:pPr>
        <w:pStyle w:val="ListParagraph"/>
        <w:numPr>
          <w:ilvl w:val="4"/>
          <w:numId w:val="11"/>
        </w:numPr>
      </w:pPr>
      <w:r>
        <w:t>contradictory duties</w:t>
      </w:r>
    </w:p>
    <w:p w14:paraId="4DA8C5C8" w14:textId="77777777" w:rsidR="006A68A1" w:rsidRDefault="00365FEE" w:rsidP="00365FEE">
      <w:pPr>
        <w:pStyle w:val="ListParagraph"/>
        <w:numPr>
          <w:ilvl w:val="3"/>
          <w:numId w:val="11"/>
        </w:numPr>
      </w:pPr>
      <w:r>
        <w:t xml:space="preserve">Green thinks </w:t>
      </w:r>
      <w:r w:rsidR="006A68A1">
        <w:t xml:space="preserve">this line of argument by </w:t>
      </w:r>
      <w:proofErr w:type="spellStart"/>
      <w:r w:rsidR="006A68A1">
        <w:t>d’Almeida</w:t>
      </w:r>
      <w:proofErr w:type="spellEnd"/>
      <w:r w:rsidR="006A68A1">
        <w:t xml:space="preserve"> is a problem though</w:t>
      </w:r>
    </w:p>
    <w:p w14:paraId="76ABE13A" w14:textId="77777777" w:rsidR="006A68A1" w:rsidRDefault="006A68A1" w:rsidP="006A68A1">
      <w:pPr>
        <w:pStyle w:val="ListParagraph"/>
        <w:numPr>
          <w:ilvl w:val="4"/>
          <w:numId w:val="11"/>
        </w:numPr>
      </w:pPr>
      <w:r>
        <w:t>once we allow for contradictory duties there is a problem</w:t>
      </w:r>
    </w:p>
    <w:p w14:paraId="375D8FB2" w14:textId="6EDAAAD5" w:rsidR="006A68A1" w:rsidRPr="00365FEE" w:rsidRDefault="007F3B64" w:rsidP="006A68A1">
      <w:pPr>
        <w:pStyle w:val="ListParagraph"/>
        <w:numPr>
          <w:ilvl w:val="4"/>
          <w:numId w:val="11"/>
        </w:numPr>
      </w:pPr>
      <w:r w:rsidRPr="00365FEE">
        <w:t xml:space="preserve">We are told by </w:t>
      </w:r>
      <w:proofErr w:type="spellStart"/>
      <w:r w:rsidR="00155D37" w:rsidRPr="00365FEE">
        <w:t>Hohfeld</w:t>
      </w:r>
      <w:proofErr w:type="spellEnd"/>
      <w:r w:rsidRPr="00365FEE">
        <w:t xml:space="preserve"> that if we have a privilege to </w:t>
      </w:r>
      <w:r w:rsidRPr="00365FEE">
        <w:rPr>
          <w:rFonts w:cs="Calibri"/>
        </w:rPr>
        <w:t>ƪ</w:t>
      </w:r>
      <w:r w:rsidR="006A68A1">
        <w:rPr>
          <w:rFonts w:cs="Calibri"/>
        </w:rPr>
        <w:t xml:space="preserve"> we don’t have a duty not to do it – those are simply the same things</w:t>
      </w:r>
    </w:p>
    <w:p w14:paraId="4A0A41CE" w14:textId="77777777" w:rsidR="006A68A1" w:rsidRDefault="006A68A1" w:rsidP="005F22B7">
      <w:pPr>
        <w:pStyle w:val="ListParagraph"/>
        <w:numPr>
          <w:ilvl w:val="4"/>
          <w:numId w:val="11"/>
        </w:numPr>
      </w:pPr>
      <w:r>
        <w:t xml:space="preserve">but </w:t>
      </w:r>
      <w:r w:rsidR="005F22B7" w:rsidRPr="00365FEE">
        <w:t xml:space="preserve">Green says if we allow for the contradictions of duties we should allow for contradiction </w:t>
      </w:r>
      <w:r>
        <w:t xml:space="preserve">between </w:t>
      </w:r>
      <w:r w:rsidR="005F22B7" w:rsidRPr="00365FEE">
        <w:t>privileges</w:t>
      </w:r>
      <w:r>
        <w:t xml:space="preserve"> and duties</w:t>
      </w:r>
    </w:p>
    <w:p w14:paraId="7E261E00" w14:textId="0250A056" w:rsidR="005B00E1" w:rsidRDefault="006A68A1" w:rsidP="005B00E1">
      <w:pPr>
        <w:pStyle w:val="ListParagraph"/>
        <w:numPr>
          <w:ilvl w:val="5"/>
          <w:numId w:val="11"/>
        </w:numPr>
      </w:pPr>
      <w:r>
        <w:t>the privilege to</w:t>
      </w:r>
      <w:r>
        <w:rPr>
          <w:rFonts w:cs="Calibri"/>
        </w:rPr>
        <w:t xml:space="preserve"> ƪ</w:t>
      </w:r>
      <w:r>
        <w:t xml:space="preserve"> could contradict with the duty to </w:t>
      </w:r>
      <w:r>
        <w:rPr>
          <w:rFonts w:cs="Calibri"/>
        </w:rPr>
        <w:t>not</w:t>
      </w:r>
      <w:r>
        <w:rPr>
          <w:rFonts w:cs="Calibri"/>
        </w:rPr>
        <w:t xml:space="preserve"> </w:t>
      </w:r>
      <w:r>
        <w:rPr>
          <w:rFonts w:cs="Calibri"/>
        </w:rPr>
        <w:t>-</w:t>
      </w:r>
      <w:r>
        <w:rPr>
          <w:rFonts w:cs="Calibri"/>
        </w:rPr>
        <w:t xml:space="preserve">ƪ </w:t>
      </w:r>
    </w:p>
    <w:p w14:paraId="6A23BD9C" w14:textId="63BC51CB" w:rsidR="005B00E1" w:rsidRPr="00365FEE" w:rsidRDefault="005B00E1" w:rsidP="005B00E1">
      <w:pPr>
        <w:pStyle w:val="ListParagraph"/>
        <w:numPr>
          <w:ilvl w:val="5"/>
          <w:numId w:val="11"/>
        </w:numPr>
      </w:pPr>
      <w:r>
        <w:t xml:space="preserve">if so, then </w:t>
      </w:r>
      <w:proofErr w:type="spellStart"/>
      <w:r>
        <w:t>Hohfeld</w:t>
      </w:r>
      <w:proofErr w:type="spellEnd"/>
      <w:r>
        <w:t xml:space="preserve"> cannot define a privilege </w:t>
      </w:r>
      <w:r>
        <w:rPr>
          <w:rFonts w:cs="Calibri"/>
        </w:rPr>
        <w:t xml:space="preserve">to ƪ </w:t>
      </w:r>
      <w:r>
        <w:t xml:space="preserve">as the absence of a duty to not </w:t>
      </w:r>
      <w:r>
        <w:rPr>
          <w:rFonts w:cs="Calibri"/>
        </w:rPr>
        <w:t>ƪ</w:t>
      </w:r>
    </w:p>
    <w:p w14:paraId="282872F6" w14:textId="58248F0A" w:rsidR="005F22B7" w:rsidRPr="00365FEE" w:rsidRDefault="005F22B7" w:rsidP="005F22B7">
      <w:pPr>
        <w:pStyle w:val="ListParagraph"/>
        <w:numPr>
          <w:ilvl w:val="5"/>
          <w:numId w:val="11"/>
        </w:numPr>
      </w:pPr>
      <w:r w:rsidRPr="00365FEE">
        <w:t xml:space="preserve">Problem for </w:t>
      </w:r>
      <w:proofErr w:type="spellStart"/>
      <w:r w:rsidR="00155D37" w:rsidRPr="00365FEE">
        <w:t>Hohfeld</w:t>
      </w:r>
      <w:proofErr w:type="spellEnd"/>
      <w:r w:rsidRPr="00365FEE">
        <w:t>, Green says we should understand privileges as positive.</w:t>
      </w:r>
    </w:p>
    <w:p w14:paraId="1F8F8352" w14:textId="77777777" w:rsidR="00007B77" w:rsidRPr="00365FEE" w:rsidRDefault="00007B77" w:rsidP="00007B77">
      <w:pPr>
        <w:pStyle w:val="ListParagraph"/>
        <w:ind w:left="4320"/>
      </w:pPr>
      <w:bookmarkStart w:id="0" w:name="_GoBack"/>
      <w:bookmarkEnd w:id="0"/>
    </w:p>
    <w:p w14:paraId="7805EF5B" w14:textId="77777777" w:rsidR="00B11845" w:rsidRPr="00365FEE" w:rsidRDefault="00B11845" w:rsidP="00B55AD5"/>
    <w:sectPr w:rsidR="00B11845" w:rsidRPr="0036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072FD0"/>
    <w:multiLevelType w:val="hybridMultilevel"/>
    <w:tmpl w:val="E92850E6"/>
    <w:lvl w:ilvl="0" w:tplc="F81AB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9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Pointer" w:val="342382904"/>
    <w:docVar w:name="VerbatimVersion" w:val="5.1"/>
  </w:docVars>
  <w:rsids>
    <w:rsidRoot w:val="00B11845"/>
    <w:rsid w:val="00007B77"/>
    <w:rsid w:val="000139A3"/>
    <w:rsid w:val="00021AA3"/>
    <w:rsid w:val="00041A66"/>
    <w:rsid w:val="00073F95"/>
    <w:rsid w:val="000D29CF"/>
    <w:rsid w:val="000F1CFF"/>
    <w:rsid w:val="000F610E"/>
    <w:rsid w:val="00100833"/>
    <w:rsid w:val="00104529"/>
    <w:rsid w:val="00105942"/>
    <w:rsid w:val="00107396"/>
    <w:rsid w:val="00144A4C"/>
    <w:rsid w:val="001513A9"/>
    <w:rsid w:val="00155D37"/>
    <w:rsid w:val="00176AB0"/>
    <w:rsid w:val="00177B7D"/>
    <w:rsid w:val="0018322D"/>
    <w:rsid w:val="001B5776"/>
    <w:rsid w:val="001E527A"/>
    <w:rsid w:val="001F78CE"/>
    <w:rsid w:val="00251FC7"/>
    <w:rsid w:val="00270DDB"/>
    <w:rsid w:val="002855A7"/>
    <w:rsid w:val="00291618"/>
    <w:rsid w:val="0029218A"/>
    <w:rsid w:val="002B146A"/>
    <w:rsid w:val="002B5E17"/>
    <w:rsid w:val="00315690"/>
    <w:rsid w:val="00316B75"/>
    <w:rsid w:val="00320FB6"/>
    <w:rsid w:val="00325646"/>
    <w:rsid w:val="00342E29"/>
    <w:rsid w:val="003460F2"/>
    <w:rsid w:val="00365FEE"/>
    <w:rsid w:val="0038158C"/>
    <w:rsid w:val="003863B5"/>
    <w:rsid w:val="003902BA"/>
    <w:rsid w:val="003A09E2"/>
    <w:rsid w:val="003D00CD"/>
    <w:rsid w:val="003D23F0"/>
    <w:rsid w:val="003D498D"/>
    <w:rsid w:val="00402B9F"/>
    <w:rsid w:val="00407037"/>
    <w:rsid w:val="00442B81"/>
    <w:rsid w:val="004605D6"/>
    <w:rsid w:val="004624A4"/>
    <w:rsid w:val="00465AEA"/>
    <w:rsid w:val="004706ED"/>
    <w:rsid w:val="00484675"/>
    <w:rsid w:val="004B5BC9"/>
    <w:rsid w:val="004C4693"/>
    <w:rsid w:val="004C60E8"/>
    <w:rsid w:val="004E3579"/>
    <w:rsid w:val="004E728B"/>
    <w:rsid w:val="004F39E0"/>
    <w:rsid w:val="004F5BF3"/>
    <w:rsid w:val="00537BD5"/>
    <w:rsid w:val="0057268A"/>
    <w:rsid w:val="005A237D"/>
    <w:rsid w:val="005B00E1"/>
    <w:rsid w:val="005D2912"/>
    <w:rsid w:val="005F22B7"/>
    <w:rsid w:val="006065BD"/>
    <w:rsid w:val="00624819"/>
    <w:rsid w:val="00645FA9"/>
    <w:rsid w:val="00646D30"/>
    <w:rsid w:val="00647866"/>
    <w:rsid w:val="00654759"/>
    <w:rsid w:val="00665003"/>
    <w:rsid w:val="006A2AD0"/>
    <w:rsid w:val="006A68A1"/>
    <w:rsid w:val="006C2375"/>
    <w:rsid w:val="006D4ECC"/>
    <w:rsid w:val="00722258"/>
    <w:rsid w:val="007243E5"/>
    <w:rsid w:val="00747FD8"/>
    <w:rsid w:val="00766EA0"/>
    <w:rsid w:val="007941B8"/>
    <w:rsid w:val="007A2226"/>
    <w:rsid w:val="007F1B6A"/>
    <w:rsid w:val="007F3B64"/>
    <w:rsid w:val="007F5B66"/>
    <w:rsid w:val="00823A1C"/>
    <w:rsid w:val="00845B9D"/>
    <w:rsid w:val="00860984"/>
    <w:rsid w:val="008A48AB"/>
    <w:rsid w:val="008B3ECB"/>
    <w:rsid w:val="008B4E85"/>
    <w:rsid w:val="008B6B90"/>
    <w:rsid w:val="008C1B2E"/>
    <w:rsid w:val="008C25DD"/>
    <w:rsid w:val="008E4FB5"/>
    <w:rsid w:val="0091627E"/>
    <w:rsid w:val="00957E10"/>
    <w:rsid w:val="0097032B"/>
    <w:rsid w:val="009A4B25"/>
    <w:rsid w:val="009D2EAD"/>
    <w:rsid w:val="009D39C5"/>
    <w:rsid w:val="009D54B2"/>
    <w:rsid w:val="009E1922"/>
    <w:rsid w:val="009F7ED2"/>
    <w:rsid w:val="00A40090"/>
    <w:rsid w:val="00A93661"/>
    <w:rsid w:val="00A95652"/>
    <w:rsid w:val="00AC0AB8"/>
    <w:rsid w:val="00B11845"/>
    <w:rsid w:val="00B17B08"/>
    <w:rsid w:val="00B33C6D"/>
    <w:rsid w:val="00B43433"/>
    <w:rsid w:val="00B4508F"/>
    <w:rsid w:val="00B55AD5"/>
    <w:rsid w:val="00B66173"/>
    <w:rsid w:val="00B8057C"/>
    <w:rsid w:val="00B92E72"/>
    <w:rsid w:val="00BD6238"/>
    <w:rsid w:val="00BE622A"/>
    <w:rsid w:val="00BF593B"/>
    <w:rsid w:val="00BF773A"/>
    <w:rsid w:val="00BF7E81"/>
    <w:rsid w:val="00C13773"/>
    <w:rsid w:val="00C17CC8"/>
    <w:rsid w:val="00C4481B"/>
    <w:rsid w:val="00C77E21"/>
    <w:rsid w:val="00C83417"/>
    <w:rsid w:val="00C9604F"/>
    <w:rsid w:val="00CA19AA"/>
    <w:rsid w:val="00CC5298"/>
    <w:rsid w:val="00CD736E"/>
    <w:rsid w:val="00CD798D"/>
    <w:rsid w:val="00CE161E"/>
    <w:rsid w:val="00CF59A8"/>
    <w:rsid w:val="00CF5FAB"/>
    <w:rsid w:val="00D16149"/>
    <w:rsid w:val="00D20476"/>
    <w:rsid w:val="00D325A9"/>
    <w:rsid w:val="00D36A8A"/>
    <w:rsid w:val="00D45A9E"/>
    <w:rsid w:val="00D47006"/>
    <w:rsid w:val="00D61409"/>
    <w:rsid w:val="00D6691E"/>
    <w:rsid w:val="00D71170"/>
    <w:rsid w:val="00DA00F5"/>
    <w:rsid w:val="00DA1C92"/>
    <w:rsid w:val="00DA25D4"/>
    <w:rsid w:val="00DA6538"/>
    <w:rsid w:val="00DB45A9"/>
    <w:rsid w:val="00DF2EB9"/>
    <w:rsid w:val="00E12B71"/>
    <w:rsid w:val="00E15E75"/>
    <w:rsid w:val="00E37860"/>
    <w:rsid w:val="00E43306"/>
    <w:rsid w:val="00E5262C"/>
    <w:rsid w:val="00EC7DC4"/>
    <w:rsid w:val="00ED30CF"/>
    <w:rsid w:val="00F176EF"/>
    <w:rsid w:val="00F23324"/>
    <w:rsid w:val="00F4413A"/>
    <w:rsid w:val="00F45E10"/>
    <w:rsid w:val="00F6364A"/>
    <w:rsid w:val="00F9113A"/>
    <w:rsid w:val="00FC2850"/>
    <w:rsid w:val="00FC3677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08A5"/>
  <w15:chartTrackingRefBased/>
  <w15:docId w15:val="{FEF9FDF9-47C6-4A5B-AEAA-2632338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/Card"/>
    <w:uiPriority w:val="4"/>
    <w:qFormat/>
    <w:rsid w:val="00B11845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B11845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B11845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B11845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B11845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rsid w:val="00B11845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B11845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B11845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B11845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B11845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B11845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B11845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11845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11845"/>
    <w:rPr>
      <w:color w:val="auto"/>
      <w:u w:val="none"/>
    </w:rPr>
  </w:style>
  <w:style w:type="paragraph" w:styleId="ListParagraph">
    <w:name w:val="List Paragraph"/>
    <w:basedOn w:val="Normal"/>
    <w:uiPriority w:val="99"/>
    <w:unhideWhenUsed/>
    <w:qFormat/>
    <w:rsid w:val="00B1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es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91FAD-F80E-47DB-B44F-0D342DDA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84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Cone</dc:creator>
  <cp:keywords>5.1.1</cp:keywords>
  <dc:description/>
  <cp:lastModifiedBy>Owner</cp:lastModifiedBy>
  <cp:revision>34</cp:revision>
  <dcterms:created xsi:type="dcterms:W3CDTF">2018-02-01T14:05:00Z</dcterms:created>
  <dcterms:modified xsi:type="dcterms:W3CDTF">2018-02-05T01:19:00Z</dcterms:modified>
</cp:coreProperties>
</file>